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23" w:rsidRPr="00383169" w:rsidRDefault="00004E23" w:rsidP="00004E23">
      <w:pPr>
        <w:tabs>
          <w:tab w:val="left" w:pos="2625"/>
        </w:tabs>
        <w:jc w:val="center"/>
        <w:rPr>
          <w:b/>
          <w:sz w:val="28"/>
          <w:szCs w:val="28"/>
        </w:rPr>
      </w:pPr>
      <w:r w:rsidRPr="00383169">
        <w:rPr>
          <w:b/>
          <w:sz w:val="28"/>
          <w:szCs w:val="28"/>
        </w:rPr>
        <w:t>Зміст робочої програми навчальної дисципліни</w:t>
      </w:r>
    </w:p>
    <w:p w:rsidR="00FC70F2" w:rsidRPr="00F26F00" w:rsidRDefault="00FC70F2" w:rsidP="00F34D0F">
      <w:pPr>
        <w:rPr>
          <w:lang w:val="ru-RU"/>
        </w:rPr>
      </w:pPr>
    </w:p>
    <w:p w:rsidR="00AD3043" w:rsidRPr="00AD3043" w:rsidRDefault="004B0999" w:rsidP="00AD3043">
      <w:pPr>
        <w:pStyle w:val="13"/>
        <w:tabs>
          <w:tab w:val="left" w:pos="142"/>
          <w:tab w:val="left" w:pos="567"/>
          <w:tab w:val="left" w:pos="2268"/>
          <w:tab w:val="left" w:pos="2410"/>
        </w:tabs>
        <w:spacing w:after="0" w:line="240" w:lineRule="auto"/>
        <w:ind w:left="487"/>
        <w:contextualSpacing/>
        <w:jc w:val="center"/>
        <w:rPr>
          <w:rFonts w:ascii="Times New Roman" w:hAnsi="Times New Roman" w:cs="Times New Roman"/>
          <w:b/>
          <w:sz w:val="24"/>
          <w:szCs w:val="24"/>
        </w:rPr>
      </w:pPr>
      <w:r>
        <w:rPr>
          <w:rFonts w:ascii="Times New Roman" w:hAnsi="Times New Roman" w:cs="Times New Roman"/>
          <w:b/>
          <w:sz w:val="24"/>
          <w:szCs w:val="24"/>
        </w:rPr>
        <w:t>1.</w:t>
      </w:r>
      <w:r w:rsidR="00AD3043" w:rsidRPr="00AD3043">
        <w:rPr>
          <w:rFonts w:ascii="Times New Roman" w:hAnsi="Times New Roman" w:cs="Times New Roman"/>
          <w:b/>
          <w:sz w:val="24"/>
          <w:szCs w:val="24"/>
        </w:rPr>
        <w:t>Мета та завдання навчальної дисципліни</w:t>
      </w:r>
    </w:p>
    <w:p w:rsidR="00AD3043" w:rsidRDefault="00AD3043" w:rsidP="00EB5068">
      <w:pPr>
        <w:tabs>
          <w:tab w:val="left" w:pos="-284"/>
          <w:tab w:val="left" w:pos="284"/>
          <w:tab w:val="left" w:pos="567"/>
        </w:tabs>
        <w:ind w:left="-284" w:firstLine="568"/>
        <w:jc w:val="both"/>
      </w:pPr>
      <w:r w:rsidRPr="001E1E14">
        <w:t>Мет</w:t>
      </w:r>
      <w:r w:rsidR="00004E23">
        <w:t>ою вивчення обов</w:t>
      </w:r>
      <w:r w:rsidR="00004E23" w:rsidRPr="00004E23">
        <w:t>’</w:t>
      </w:r>
      <w:r w:rsidR="00EB5068">
        <w:t>язкової дисципліни є</w:t>
      </w:r>
      <w:r w:rsidR="00004E23">
        <w:t xml:space="preserve"> </w:t>
      </w:r>
      <w:r w:rsidRPr="001E1E14">
        <w:t>комплексн</w:t>
      </w:r>
      <w:r w:rsidR="00004E23">
        <w:t>а</w:t>
      </w:r>
      <w:r w:rsidRPr="001E1E14">
        <w:t xml:space="preserve"> реалізаці</w:t>
      </w:r>
      <w:r w:rsidR="00004E23">
        <w:t>я</w:t>
      </w:r>
      <w:r w:rsidRPr="001E1E14">
        <w:t xml:space="preserve"> практичної, виховної, розвиваючої та </w:t>
      </w:r>
      <w:proofErr w:type="spellStart"/>
      <w:r w:rsidRPr="001E1E14">
        <w:t>професійно</w:t>
      </w:r>
      <w:proofErr w:type="spellEnd"/>
      <w:r w:rsidRPr="001E1E14">
        <w:t xml:space="preserve">-педагогічної мети в процесі практичного оволодіння іноземною мовою. </w:t>
      </w:r>
      <w:r w:rsidR="00EB5068" w:rsidRPr="00140D93">
        <w:t>У результаті вивчення навчаль</w:t>
      </w:r>
      <w:r w:rsidR="00EB5068">
        <w:t xml:space="preserve">ної дисципліни студент повинен </w:t>
      </w:r>
      <w:r w:rsidR="00EB5068" w:rsidRPr="00140D93">
        <w:t xml:space="preserve">знати: </w:t>
      </w:r>
      <w:r w:rsidR="00EB5068" w:rsidRPr="00140D93">
        <w:rPr>
          <w:bCs/>
        </w:rPr>
        <w:t>про мову як суспільне явище, зв’язок її з мисленням, культурою та суспільним розвитком народу; про походження та розвиток мови; про систему мови; її рівні, про зв’язок підсистем мови, про основні одиниці мови і мовлення; про сучасні напрямки в науці, про мову та їх значення для практики навчання іноземної мови; пройдений  лексичний  матеріал  (слова й фразеологічні одиниці).</w:t>
      </w:r>
    </w:p>
    <w:p w:rsidR="00EB5068" w:rsidRPr="00EB5068" w:rsidRDefault="004B0999" w:rsidP="00EB5068">
      <w:pPr>
        <w:pStyle w:val="3"/>
        <w:keepNext w:val="0"/>
        <w:widowControl w:val="0"/>
        <w:numPr>
          <w:ilvl w:val="0"/>
          <w:numId w:val="0"/>
        </w:numPr>
        <w:tabs>
          <w:tab w:val="left" w:pos="567"/>
        </w:tabs>
        <w:suppressAutoHyphens w:val="0"/>
        <w:ind w:left="426"/>
        <w:rPr>
          <w:bCs w:val="0"/>
          <w:spacing w:val="-4"/>
          <w:sz w:val="24"/>
        </w:rPr>
      </w:pPr>
      <w:r>
        <w:rPr>
          <w:spacing w:val="-4"/>
          <w:sz w:val="24"/>
        </w:rPr>
        <w:t>2.</w:t>
      </w:r>
      <w:r w:rsidR="00EB5068" w:rsidRPr="00EB5068">
        <w:rPr>
          <w:spacing w:val="-4"/>
          <w:sz w:val="24"/>
        </w:rPr>
        <w:t>Обсяг</w:t>
      </w:r>
      <w:r w:rsidR="00EB5068" w:rsidRPr="00EB5068">
        <w:rPr>
          <w:bCs w:val="0"/>
          <w:spacing w:val="-4"/>
          <w:sz w:val="24"/>
        </w:rPr>
        <w:t xml:space="preserve"> дисципліни</w:t>
      </w:r>
    </w:p>
    <w:p w:rsidR="00EB5068" w:rsidRPr="00DC4C00" w:rsidRDefault="00EB5068" w:rsidP="00EB5068">
      <w:pPr>
        <w:rPr>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442"/>
      </w:tblGrid>
      <w:tr w:rsidR="00EB5068" w:rsidTr="000053AE">
        <w:trPr>
          <w:trHeight w:val="578"/>
        </w:trPr>
        <w:tc>
          <w:tcPr>
            <w:tcW w:w="4608" w:type="dxa"/>
            <w:vMerge w:val="restart"/>
            <w:shd w:val="clear" w:color="auto" w:fill="auto"/>
            <w:vAlign w:val="center"/>
          </w:tcPr>
          <w:p w:rsidR="00EB5068" w:rsidRPr="0006673B" w:rsidRDefault="00EB5068" w:rsidP="000053AE">
            <w:pPr>
              <w:widowControl w:val="0"/>
              <w:jc w:val="center"/>
              <w:rPr>
                <w:b/>
                <w:lang w:eastAsia="ru-RU"/>
              </w:rPr>
            </w:pPr>
            <w:r w:rsidRPr="0006673B">
              <w:rPr>
                <w:b/>
                <w:lang w:eastAsia="ru-RU"/>
              </w:rPr>
              <w:t>Найменування показників</w:t>
            </w:r>
          </w:p>
        </w:tc>
        <w:tc>
          <w:tcPr>
            <w:tcW w:w="4962" w:type="dxa"/>
            <w:gridSpan w:val="2"/>
            <w:shd w:val="clear" w:color="auto" w:fill="auto"/>
            <w:vAlign w:val="center"/>
          </w:tcPr>
          <w:p w:rsidR="00EB5068" w:rsidRPr="0006673B" w:rsidRDefault="00EB5068" w:rsidP="000053AE">
            <w:pPr>
              <w:widowControl w:val="0"/>
              <w:jc w:val="center"/>
              <w:rPr>
                <w:b/>
                <w:lang w:eastAsia="ru-RU"/>
              </w:rPr>
            </w:pPr>
            <w:r w:rsidRPr="0006673B">
              <w:rPr>
                <w:b/>
                <w:lang w:eastAsia="ru-RU"/>
              </w:rPr>
              <w:t>Характеристика навчальної дисципліни</w:t>
            </w:r>
          </w:p>
        </w:tc>
      </w:tr>
      <w:tr w:rsidR="00EB5068" w:rsidTr="000053AE">
        <w:trPr>
          <w:trHeight w:val="721"/>
        </w:trPr>
        <w:tc>
          <w:tcPr>
            <w:tcW w:w="4608" w:type="dxa"/>
            <w:vMerge/>
            <w:shd w:val="clear" w:color="auto" w:fill="auto"/>
          </w:tcPr>
          <w:p w:rsidR="00EB5068" w:rsidRPr="0006673B" w:rsidRDefault="00EB5068" w:rsidP="000053AE">
            <w:pPr>
              <w:widowControl w:val="0"/>
              <w:rPr>
                <w:b/>
                <w:lang w:eastAsia="ru-RU"/>
              </w:rPr>
            </w:pPr>
          </w:p>
        </w:tc>
        <w:tc>
          <w:tcPr>
            <w:tcW w:w="2520" w:type="dxa"/>
            <w:shd w:val="clear" w:color="auto" w:fill="auto"/>
            <w:vAlign w:val="center"/>
          </w:tcPr>
          <w:p w:rsidR="00EB5068" w:rsidRPr="0006673B" w:rsidRDefault="00EB5068" w:rsidP="000053AE">
            <w:pPr>
              <w:widowControl w:val="0"/>
              <w:jc w:val="center"/>
              <w:rPr>
                <w:b/>
                <w:lang w:eastAsia="ru-RU"/>
              </w:rPr>
            </w:pPr>
            <w:r w:rsidRPr="0006673B">
              <w:rPr>
                <w:b/>
                <w:lang w:eastAsia="ru-RU"/>
              </w:rPr>
              <w:t>денна форма навчання</w:t>
            </w:r>
          </w:p>
        </w:tc>
        <w:tc>
          <w:tcPr>
            <w:tcW w:w="2442" w:type="dxa"/>
            <w:shd w:val="clear" w:color="auto" w:fill="auto"/>
            <w:vAlign w:val="center"/>
          </w:tcPr>
          <w:p w:rsidR="00EB5068" w:rsidRPr="0006673B" w:rsidRDefault="00EB5068" w:rsidP="000053AE">
            <w:pPr>
              <w:widowControl w:val="0"/>
              <w:jc w:val="center"/>
              <w:rPr>
                <w:b/>
                <w:lang w:eastAsia="ru-RU"/>
              </w:rPr>
            </w:pPr>
            <w:r w:rsidRPr="0006673B">
              <w:rPr>
                <w:b/>
                <w:lang w:eastAsia="ru-RU"/>
              </w:rPr>
              <w:t>заочна форма навчання</w:t>
            </w:r>
          </w:p>
        </w:tc>
      </w:tr>
      <w:tr w:rsidR="00EB5068" w:rsidTr="000053AE">
        <w:trPr>
          <w:trHeight w:val="347"/>
        </w:trPr>
        <w:tc>
          <w:tcPr>
            <w:tcW w:w="4608" w:type="dxa"/>
            <w:shd w:val="clear" w:color="auto" w:fill="auto"/>
            <w:vAlign w:val="center"/>
          </w:tcPr>
          <w:p w:rsidR="00EB5068" w:rsidRDefault="00EB5068" w:rsidP="000053AE">
            <w:pPr>
              <w:widowControl w:val="0"/>
              <w:rPr>
                <w:lang w:eastAsia="ru-RU"/>
              </w:rPr>
            </w:pPr>
            <w:r>
              <w:rPr>
                <w:lang w:eastAsia="ru-RU"/>
              </w:rPr>
              <w:t>Рік навчання</w:t>
            </w:r>
          </w:p>
        </w:tc>
        <w:tc>
          <w:tcPr>
            <w:tcW w:w="2520" w:type="dxa"/>
            <w:shd w:val="clear" w:color="auto" w:fill="auto"/>
          </w:tcPr>
          <w:p w:rsidR="00EB5068" w:rsidRDefault="00EB5068" w:rsidP="000053AE">
            <w:pPr>
              <w:widowControl w:val="0"/>
              <w:rPr>
                <w:lang w:eastAsia="ru-RU"/>
              </w:rPr>
            </w:pPr>
            <w:r>
              <w:rPr>
                <w:lang w:eastAsia="ru-RU"/>
              </w:rPr>
              <w:t>другий</w:t>
            </w:r>
          </w:p>
        </w:tc>
        <w:tc>
          <w:tcPr>
            <w:tcW w:w="2442" w:type="dxa"/>
            <w:shd w:val="clear" w:color="auto" w:fill="auto"/>
          </w:tcPr>
          <w:p w:rsidR="00EB5068" w:rsidRDefault="00FA7D8A" w:rsidP="000053AE">
            <w:pPr>
              <w:widowControl w:val="0"/>
              <w:rPr>
                <w:lang w:eastAsia="ru-RU"/>
              </w:rPr>
            </w:pPr>
            <w:r>
              <w:rPr>
                <w:lang w:eastAsia="ru-RU"/>
              </w:rPr>
              <w:t>другий</w:t>
            </w:r>
          </w:p>
        </w:tc>
      </w:tr>
      <w:tr w:rsidR="00EB5068" w:rsidTr="000053AE">
        <w:trPr>
          <w:trHeight w:val="358"/>
        </w:trPr>
        <w:tc>
          <w:tcPr>
            <w:tcW w:w="4608" w:type="dxa"/>
            <w:shd w:val="clear" w:color="auto" w:fill="auto"/>
            <w:vAlign w:val="center"/>
          </w:tcPr>
          <w:p w:rsidR="00EB5068" w:rsidRDefault="00EB5068" w:rsidP="000053AE">
            <w:pPr>
              <w:widowControl w:val="0"/>
              <w:rPr>
                <w:lang w:eastAsia="ru-RU"/>
              </w:rPr>
            </w:pPr>
            <w:r>
              <w:rPr>
                <w:lang w:eastAsia="ru-RU"/>
              </w:rPr>
              <w:t>Семестр вивчення</w:t>
            </w:r>
          </w:p>
        </w:tc>
        <w:tc>
          <w:tcPr>
            <w:tcW w:w="2520" w:type="dxa"/>
            <w:shd w:val="clear" w:color="auto" w:fill="auto"/>
          </w:tcPr>
          <w:p w:rsidR="00EB5068" w:rsidRDefault="00EB5068" w:rsidP="000053AE">
            <w:pPr>
              <w:widowControl w:val="0"/>
              <w:rPr>
                <w:lang w:eastAsia="ru-RU"/>
              </w:rPr>
            </w:pPr>
            <w:r>
              <w:rPr>
                <w:lang w:eastAsia="ru-RU"/>
              </w:rPr>
              <w:t>третій, четвертий</w:t>
            </w:r>
          </w:p>
        </w:tc>
        <w:tc>
          <w:tcPr>
            <w:tcW w:w="2442" w:type="dxa"/>
            <w:shd w:val="clear" w:color="auto" w:fill="auto"/>
          </w:tcPr>
          <w:p w:rsidR="00EB5068" w:rsidRDefault="00FA7D8A" w:rsidP="000053AE">
            <w:pPr>
              <w:widowControl w:val="0"/>
              <w:rPr>
                <w:lang w:eastAsia="ru-RU"/>
              </w:rPr>
            </w:pPr>
            <w:r>
              <w:rPr>
                <w:lang w:eastAsia="ru-RU"/>
              </w:rPr>
              <w:t>третій, четвертий</w:t>
            </w:r>
          </w:p>
        </w:tc>
      </w:tr>
      <w:tr w:rsidR="00EB5068" w:rsidTr="000053AE">
        <w:trPr>
          <w:trHeight w:val="339"/>
        </w:trPr>
        <w:tc>
          <w:tcPr>
            <w:tcW w:w="4608" w:type="dxa"/>
            <w:shd w:val="clear" w:color="auto" w:fill="auto"/>
            <w:vAlign w:val="center"/>
          </w:tcPr>
          <w:p w:rsidR="00EB5068" w:rsidRDefault="00EB5068" w:rsidP="000053AE">
            <w:pPr>
              <w:widowControl w:val="0"/>
              <w:rPr>
                <w:lang w:eastAsia="ru-RU"/>
              </w:rPr>
            </w:pPr>
            <w:r>
              <w:rPr>
                <w:lang w:eastAsia="ru-RU"/>
              </w:rPr>
              <w:t>Кількість кредитів ЄКТС</w:t>
            </w:r>
          </w:p>
        </w:tc>
        <w:tc>
          <w:tcPr>
            <w:tcW w:w="2520" w:type="dxa"/>
            <w:shd w:val="clear" w:color="auto" w:fill="auto"/>
          </w:tcPr>
          <w:p w:rsidR="00EB5068" w:rsidRDefault="00EB5068" w:rsidP="000053AE">
            <w:pPr>
              <w:widowControl w:val="0"/>
              <w:rPr>
                <w:lang w:eastAsia="ru-RU"/>
              </w:rPr>
            </w:pPr>
            <w:r>
              <w:rPr>
                <w:lang w:eastAsia="ru-RU"/>
              </w:rPr>
              <w:t>14.5</w:t>
            </w:r>
          </w:p>
        </w:tc>
        <w:tc>
          <w:tcPr>
            <w:tcW w:w="2442" w:type="dxa"/>
            <w:shd w:val="clear" w:color="auto" w:fill="auto"/>
          </w:tcPr>
          <w:p w:rsidR="00EB5068" w:rsidRDefault="00EB5068" w:rsidP="000053AE">
            <w:pPr>
              <w:widowControl w:val="0"/>
              <w:rPr>
                <w:lang w:eastAsia="ru-RU"/>
              </w:rPr>
            </w:pPr>
          </w:p>
        </w:tc>
      </w:tr>
      <w:tr w:rsidR="00EB5068" w:rsidTr="000053AE">
        <w:trPr>
          <w:trHeight w:val="350"/>
        </w:trPr>
        <w:tc>
          <w:tcPr>
            <w:tcW w:w="4608" w:type="dxa"/>
            <w:shd w:val="clear" w:color="auto" w:fill="auto"/>
            <w:vAlign w:val="center"/>
          </w:tcPr>
          <w:p w:rsidR="00EB5068" w:rsidRDefault="00EB5068" w:rsidP="000053AE">
            <w:pPr>
              <w:widowControl w:val="0"/>
              <w:rPr>
                <w:lang w:eastAsia="ru-RU"/>
              </w:rPr>
            </w:pPr>
            <w:r>
              <w:rPr>
                <w:lang w:eastAsia="ru-RU"/>
              </w:rPr>
              <w:t>Загальний обсяг годин</w:t>
            </w:r>
          </w:p>
        </w:tc>
        <w:tc>
          <w:tcPr>
            <w:tcW w:w="2520" w:type="dxa"/>
            <w:shd w:val="clear" w:color="auto" w:fill="auto"/>
          </w:tcPr>
          <w:p w:rsidR="00EB5068" w:rsidRDefault="00467CBF" w:rsidP="000053AE">
            <w:pPr>
              <w:widowControl w:val="0"/>
              <w:rPr>
                <w:lang w:eastAsia="ru-RU"/>
              </w:rPr>
            </w:pPr>
            <w:r>
              <w:rPr>
                <w:lang w:eastAsia="ru-RU"/>
              </w:rPr>
              <w:t>435</w:t>
            </w:r>
          </w:p>
        </w:tc>
        <w:tc>
          <w:tcPr>
            <w:tcW w:w="2442" w:type="dxa"/>
            <w:shd w:val="clear" w:color="auto" w:fill="auto"/>
          </w:tcPr>
          <w:p w:rsidR="00EB5068" w:rsidRDefault="00FA7D8A" w:rsidP="000053AE">
            <w:pPr>
              <w:widowControl w:val="0"/>
              <w:rPr>
                <w:lang w:eastAsia="ru-RU"/>
              </w:rPr>
            </w:pPr>
            <w:r>
              <w:rPr>
                <w:lang w:eastAsia="ru-RU"/>
              </w:rPr>
              <w:t>240</w:t>
            </w:r>
          </w:p>
        </w:tc>
      </w:tr>
      <w:tr w:rsidR="00EB5068" w:rsidTr="000053AE">
        <w:trPr>
          <w:trHeight w:val="345"/>
        </w:trPr>
        <w:tc>
          <w:tcPr>
            <w:tcW w:w="4608" w:type="dxa"/>
            <w:shd w:val="clear" w:color="auto" w:fill="auto"/>
            <w:vAlign w:val="center"/>
          </w:tcPr>
          <w:p w:rsidR="00EB5068" w:rsidRDefault="00EB5068" w:rsidP="000053AE">
            <w:pPr>
              <w:widowControl w:val="0"/>
              <w:rPr>
                <w:lang w:eastAsia="ru-RU"/>
              </w:rPr>
            </w:pPr>
            <w:r>
              <w:rPr>
                <w:lang w:eastAsia="ru-RU"/>
              </w:rPr>
              <w:t>Кількість годин навчальних занять</w:t>
            </w:r>
          </w:p>
        </w:tc>
        <w:tc>
          <w:tcPr>
            <w:tcW w:w="2520" w:type="dxa"/>
            <w:shd w:val="clear" w:color="auto" w:fill="auto"/>
          </w:tcPr>
          <w:p w:rsidR="00EB5068" w:rsidRDefault="00467CBF" w:rsidP="000053AE">
            <w:pPr>
              <w:widowControl w:val="0"/>
              <w:rPr>
                <w:lang w:eastAsia="ru-RU"/>
              </w:rPr>
            </w:pPr>
            <w:r>
              <w:rPr>
                <w:lang w:eastAsia="ru-RU"/>
              </w:rPr>
              <w:t>214</w:t>
            </w:r>
          </w:p>
        </w:tc>
        <w:tc>
          <w:tcPr>
            <w:tcW w:w="2442" w:type="dxa"/>
            <w:shd w:val="clear" w:color="auto" w:fill="auto"/>
          </w:tcPr>
          <w:p w:rsidR="00EB5068" w:rsidRDefault="00FA7D8A" w:rsidP="000053AE">
            <w:pPr>
              <w:widowControl w:val="0"/>
              <w:rPr>
                <w:lang w:eastAsia="ru-RU"/>
              </w:rPr>
            </w:pPr>
            <w:r>
              <w:rPr>
                <w:lang w:eastAsia="ru-RU"/>
              </w:rPr>
              <w:t>32</w:t>
            </w:r>
          </w:p>
        </w:tc>
      </w:tr>
      <w:tr w:rsidR="00EB5068" w:rsidTr="000053AE">
        <w:trPr>
          <w:trHeight w:val="355"/>
        </w:trPr>
        <w:tc>
          <w:tcPr>
            <w:tcW w:w="4608" w:type="dxa"/>
            <w:shd w:val="clear" w:color="auto" w:fill="auto"/>
            <w:vAlign w:val="center"/>
          </w:tcPr>
          <w:p w:rsidR="00EB5068" w:rsidRDefault="00EB5068" w:rsidP="000053AE">
            <w:pPr>
              <w:widowControl w:val="0"/>
              <w:rPr>
                <w:lang w:eastAsia="ru-RU"/>
              </w:rPr>
            </w:pPr>
            <w:r>
              <w:rPr>
                <w:lang w:eastAsia="ru-RU"/>
              </w:rPr>
              <w:t>Лекційні заняття</w:t>
            </w:r>
          </w:p>
        </w:tc>
        <w:tc>
          <w:tcPr>
            <w:tcW w:w="2520" w:type="dxa"/>
            <w:shd w:val="clear" w:color="auto" w:fill="auto"/>
          </w:tcPr>
          <w:p w:rsidR="00EB5068" w:rsidRDefault="00EB5068" w:rsidP="000053AE">
            <w:pPr>
              <w:widowControl w:val="0"/>
              <w:rPr>
                <w:lang w:eastAsia="ru-RU"/>
              </w:rPr>
            </w:pPr>
          </w:p>
        </w:tc>
        <w:tc>
          <w:tcPr>
            <w:tcW w:w="2442" w:type="dxa"/>
            <w:shd w:val="clear" w:color="auto" w:fill="auto"/>
          </w:tcPr>
          <w:p w:rsidR="00EB5068" w:rsidRDefault="00EB5068" w:rsidP="000053AE">
            <w:pPr>
              <w:widowControl w:val="0"/>
              <w:rPr>
                <w:lang w:eastAsia="ru-RU"/>
              </w:rPr>
            </w:pPr>
          </w:p>
        </w:tc>
      </w:tr>
      <w:tr w:rsidR="00EB5068" w:rsidTr="000053AE">
        <w:trPr>
          <w:trHeight w:val="352"/>
        </w:trPr>
        <w:tc>
          <w:tcPr>
            <w:tcW w:w="4608" w:type="dxa"/>
            <w:shd w:val="clear" w:color="auto" w:fill="auto"/>
            <w:vAlign w:val="center"/>
          </w:tcPr>
          <w:p w:rsidR="00EB5068" w:rsidRDefault="00EB5068" w:rsidP="000053AE">
            <w:pPr>
              <w:widowControl w:val="0"/>
              <w:rPr>
                <w:lang w:eastAsia="ru-RU"/>
              </w:rPr>
            </w:pPr>
            <w:r>
              <w:rPr>
                <w:lang w:eastAsia="ru-RU"/>
              </w:rPr>
              <w:t>Практичні заняття</w:t>
            </w:r>
          </w:p>
        </w:tc>
        <w:tc>
          <w:tcPr>
            <w:tcW w:w="2520" w:type="dxa"/>
            <w:shd w:val="clear" w:color="auto" w:fill="auto"/>
          </w:tcPr>
          <w:p w:rsidR="00EB5068" w:rsidRDefault="00FA7D8A" w:rsidP="000053AE">
            <w:pPr>
              <w:widowControl w:val="0"/>
              <w:rPr>
                <w:lang w:eastAsia="ru-RU"/>
              </w:rPr>
            </w:pPr>
            <w:r>
              <w:rPr>
                <w:lang w:eastAsia="ru-RU"/>
              </w:rPr>
              <w:t>214</w:t>
            </w:r>
          </w:p>
        </w:tc>
        <w:tc>
          <w:tcPr>
            <w:tcW w:w="2442" w:type="dxa"/>
            <w:shd w:val="clear" w:color="auto" w:fill="auto"/>
          </w:tcPr>
          <w:p w:rsidR="00EB5068" w:rsidRDefault="00FA7D8A" w:rsidP="000053AE">
            <w:pPr>
              <w:widowControl w:val="0"/>
              <w:rPr>
                <w:lang w:eastAsia="ru-RU"/>
              </w:rPr>
            </w:pPr>
            <w:r>
              <w:rPr>
                <w:lang w:eastAsia="ru-RU"/>
              </w:rPr>
              <w:t>32</w:t>
            </w:r>
          </w:p>
        </w:tc>
      </w:tr>
      <w:tr w:rsidR="00EB5068" w:rsidTr="000053AE">
        <w:trPr>
          <w:trHeight w:val="347"/>
        </w:trPr>
        <w:tc>
          <w:tcPr>
            <w:tcW w:w="4608" w:type="dxa"/>
            <w:shd w:val="clear" w:color="auto" w:fill="auto"/>
            <w:vAlign w:val="center"/>
          </w:tcPr>
          <w:p w:rsidR="00EB5068" w:rsidRDefault="00EB5068" w:rsidP="000053AE">
            <w:pPr>
              <w:widowControl w:val="0"/>
              <w:rPr>
                <w:lang w:eastAsia="ru-RU"/>
              </w:rPr>
            </w:pPr>
            <w:r>
              <w:rPr>
                <w:lang w:eastAsia="ru-RU"/>
              </w:rPr>
              <w:t>Семінарські заняття</w:t>
            </w:r>
          </w:p>
        </w:tc>
        <w:tc>
          <w:tcPr>
            <w:tcW w:w="2520" w:type="dxa"/>
            <w:shd w:val="clear" w:color="auto" w:fill="auto"/>
          </w:tcPr>
          <w:p w:rsidR="00EB5068" w:rsidRDefault="00EB5068" w:rsidP="000053AE">
            <w:pPr>
              <w:widowControl w:val="0"/>
              <w:rPr>
                <w:lang w:eastAsia="ru-RU"/>
              </w:rPr>
            </w:pPr>
          </w:p>
        </w:tc>
        <w:tc>
          <w:tcPr>
            <w:tcW w:w="2442" w:type="dxa"/>
            <w:shd w:val="clear" w:color="auto" w:fill="auto"/>
          </w:tcPr>
          <w:p w:rsidR="00EB5068" w:rsidRDefault="00EB5068" w:rsidP="000053AE">
            <w:pPr>
              <w:widowControl w:val="0"/>
              <w:rPr>
                <w:lang w:eastAsia="ru-RU"/>
              </w:rPr>
            </w:pPr>
          </w:p>
        </w:tc>
      </w:tr>
      <w:tr w:rsidR="00EB5068" w:rsidTr="000053AE">
        <w:trPr>
          <w:trHeight w:val="347"/>
        </w:trPr>
        <w:tc>
          <w:tcPr>
            <w:tcW w:w="4608" w:type="dxa"/>
            <w:shd w:val="clear" w:color="auto" w:fill="auto"/>
            <w:vAlign w:val="center"/>
          </w:tcPr>
          <w:p w:rsidR="00EB5068" w:rsidRDefault="00EB5068" w:rsidP="000053AE">
            <w:pPr>
              <w:widowControl w:val="0"/>
              <w:rPr>
                <w:lang w:eastAsia="ru-RU"/>
              </w:rPr>
            </w:pPr>
            <w:r>
              <w:rPr>
                <w:lang w:eastAsia="ru-RU"/>
              </w:rPr>
              <w:t>Лабораторні заняття</w:t>
            </w:r>
          </w:p>
        </w:tc>
        <w:tc>
          <w:tcPr>
            <w:tcW w:w="2520" w:type="dxa"/>
            <w:shd w:val="clear" w:color="auto" w:fill="auto"/>
          </w:tcPr>
          <w:p w:rsidR="00EB5068" w:rsidRDefault="00EB5068" w:rsidP="000053AE">
            <w:pPr>
              <w:widowControl w:val="0"/>
              <w:rPr>
                <w:lang w:eastAsia="ru-RU"/>
              </w:rPr>
            </w:pPr>
          </w:p>
        </w:tc>
        <w:tc>
          <w:tcPr>
            <w:tcW w:w="2442" w:type="dxa"/>
            <w:shd w:val="clear" w:color="auto" w:fill="auto"/>
          </w:tcPr>
          <w:p w:rsidR="00EB5068" w:rsidRDefault="00EB5068" w:rsidP="000053AE">
            <w:pPr>
              <w:widowControl w:val="0"/>
              <w:rPr>
                <w:lang w:eastAsia="ru-RU"/>
              </w:rPr>
            </w:pPr>
          </w:p>
        </w:tc>
      </w:tr>
      <w:tr w:rsidR="00EB5068" w:rsidTr="000053AE">
        <w:trPr>
          <w:trHeight w:val="347"/>
        </w:trPr>
        <w:tc>
          <w:tcPr>
            <w:tcW w:w="4608" w:type="dxa"/>
            <w:shd w:val="clear" w:color="auto" w:fill="auto"/>
            <w:vAlign w:val="center"/>
          </w:tcPr>
          <w:p w:rsidR="00EB5068" w:rsidRDefault="00EB5068" w:rsidP="000053AE">
            <w:pPr>
              <w:widowControl w:val="0"/>
              <w:rPr>
                <w:lang w:eastAsia="ru-RU"/>
              </w:rPr>
            </w:pPr>
            <w:r>
              <w:rPr>
                <w:lang w:eastAsia="ru-RU"/>
              </w:rPr>
              <w:t>Самостійна та індивідуальна робота</w:t>
            </w:r>
          </w:p>
        </w:tc>
        <w:tc>
          <w:tcPr>
            <w:tcW w:w="2520" w:type="dxa"/>
            <w:shd w:val="clear" w:color="auto" w:fill="auto"/>
          </w:tcPr>
          <w:p w:rsidR="00EB5068" w:rsidRDefault="00FA7D8A" w:rsidP="000053AE">
            <w:pPr>
              <w:widowControl w:val="0"/>
              <w:rPr>
                <w:lang w:eastAsia="ru-RU"/>
              </w:rPr>
            </w:pPr>
            <w:r>
              <w:rPr>
                <w:lang w:eastAsia="ru-RU"/>
              </w:rPr>
              <w:t>221</w:t>
            </w:r>
          </w:p>
        </w:tc>
        <w:tc>
          <w:tcPr>
            <w:tcW w:w="2442" w:type="dxa"/>
            <w:shd w:val="clear" w:color="auto" w:fill="auto"/>
          </w:tcPr>
          <w:p w:rsidR="00EB5068" w:rsidRDefault="00FA7D8A" w:rsidP="000053AE">
            <w:pPr>
              <w:widowControl w:val="0"/>
              <w:rPr>
                <w:lang w:eastAsia="ru-RU"/>
              </w:rPr>
            </w:pPr>
            <w:r>
              <w:rPr>
                <w:lang w:eastAsia="ru-RU"/>
              </w:rPr>
              <w:t>208</w:t>
            </w:r>
          </w:p>
        </w:tc>
      </w:tr>
      <w:tr w:rsidR="00EB5068" w:rsidTr="000053AE">
        <w:trPr>
          <w:trHeight w:val="347"/>
        </w:trPr>
        <w:tc>
          <w:tcPr>
            <w:tcW w:w="4608" w:type="dxa"/>
            <w:shd w:val="clear" w:color="auto" w:fill="auto"/>
            <w:vAlign w:val="center"/>
          </w:tcPr>
          <w:p w:rsidR="00EB5068" w:rsidRDefault="00EB5068" w:rsidP="000053AE">
            <w:pPr>
              <w:widowControl w:val="0"/>
              <w:rPr>
                <w:lang w:eastAsia="ru-RU"/>
              </w:rPr>
            </w:pPr>
            <w:r>
              <w:rPr>
                <w:lang w:eastAsia="ru-RU"/>
              </w:rPr>
              <w:t>Форма підсумкового контролю</w:t>
            </w:r>
          </w:p>
        </w:tc>
        <w:tc>
          <w:tcPr>
            <w:tcW w:w="2520" w:type="dxa"/>
            <w:shd w:val="clear" w:color="auto" w:fill="auto"/>
          </w:tcPr>
          <w:p w:rsidR="00EB5068" w:rsidRDefault="00FA7D8A" w:rsidP="000053AE">
            <w:pPr>
              <w:widowControl w:val="0"/>
              <w:rPr>
                <w:lang w:eastAsia="ru-RU"/>
              </w:rPr>
            </w:pPr>
            <w:r>
              <w:rPr>
                <w:lang w:eastAsia="ru-RU"/>
              </w:rPr>
              <w:t>3-й – іспит, 4-й - залік</w:t>
            </w:r>
          </w:p>
        </w:tc>
        <w:tc>
          <w:tcPr>
            <w:tcW w:w="2442" w:type="dxa"/>
            <w:shd w:val="clear" w:color="auto" w:fill="auto"/>
          </w:tcPr>
          <w:p w:rsidR="00EB5068" w:rsidRDefault="00FA7D8A" w:rsidP="000053AE">
            <w:pPr>
              <w:widowControl w:val="0"/>
              <w:rPr>
                <w:lang w:eastAsia="ru-RU"/>
              </w:rPr>
            </w:pPr>
            <w:r>
              <w:rPr>
                <w:lang w:eastAsia="ru-RU"/>
              </w:rPr>
              <w:t>3-й –    , 4-й - залік</w:t>
            </w:r>
          </w:p>
        </w:tc>
      </w:tr>
    </w:tbl>
    <w:p w:rsidR="00EB5068" w:rsidRDefault="00EB5068" w:rsidP="00EB5068">
      <w:pPr>
        <w:rPr>
          <w:lang w:eastAsia="ru-RU"/>
        </w:rPr>
      </w:pPr>
    </w:p>
    <w:p w:rsidR="00572164" w:rsidRPr="00B322AE" w:rsidRDefault="004B0999" w:rsidP="00B322AE">
      <w:pPr>
        <w:pStyle w:val="3"/>
        <w:keepNext w:val="0"/>
        <w:widowControl w:val="0"/>
        <w:numPr>
          <w:ilvl w:val="0"/>
          <w:numId w:val="0"/>
        </w:numPr>
        <w:tabs>
          <w:tab w:val="left" w:pos="567"/>
        </w:tabs>
        <w:suppressAutoHyphens w:val="0"/>
        <w:ind w:left="426"/>
        <w:jc w:val="both"/>
        <w:rPr>
          <w:b w:val="0"/>
          <w:bCs w:val="0"/>
          <w:sz w:val="24"/>
        </w:rPr>
      </w:pPr>
      <w:r>
        <w:rPr>
          <w:bCs w:val="0"/>
          <w:spacing w:val="-4"/>
          <w:sz w:val="24"/>
        </w:rPr>
        <w:t>3.</w:t>
      </w:r>
      <w:r w:rsidR="00572164" w:rsidRPr="00B322AE">
        <w:rPr>
          <w:bCs w:val="0"/>
          <w:spacing w:val="-4"/>
          <w:sz w:val="24"/>
        </w:rPr>
        <w:t>Статус дисципліни</w:t>
      </w:r>
      <w:r w:rsidR="00572164" w:rsidRPr="00B322AE">
        <w:rPr>
          <w:b w:val="0"/>
          <w:bCs w:val="0"/>
          <w:spacing w:val="-4"/>
          <w:sz w:val="24"/>
        </w:rPr>
        <w:t xml:space="preserve"> _________________________нормативна</w:t>
      </w:r>
      <w:r w:rsidR="00572164" w:rsidRPr="00B322AE">
        <w:rPr>
          <w:b w:val="0"/>
          <w:bCs w:val="0"/>
          <w:sz w:val="24"/>
        </w:rPr>
        <w:t>____</w:t>
      </w:r>
    </w:p>
    <w:p w:rsidR="00EB5068" w:rsidRPr="00E50D5B" w:rsidRDefault="00EB5068" w:rsidP="00B322AE">
      <w:pPr>
        <w:jc w:val="both"/>
        <w:rPr>
          <w:lang w:eastAsia="ru-RU"/>
        </w:rPr>
      </w:pPr>
    </w:p>
    <w:p w:rsidR="00B322AE" w:rsidRDefault="004B0999" w:rsidP="00004A31">
      <w:pPr>
        <w:pStyle w:val="3"/>
        <w:keepNext w:val="0"/>
        <w:widowControl w:val="0"/>
        <w:numPr>
          <w:ilvl w:val="0"/>
          <w:numId w:val="0"/>
        </w:numPr>
        <w:tabs>
          <w:tab w:val="left" w:pos="567"/>
        </w:tabs>
        <w:suppressAutoHyphens w:val="0"/>
        <w:ind w:left="426"/>
        <w:jc w:val="both"/>
        <w:rPr>
          <w:b w:val="0"/>
          <w:color w:val="000000"/>
          <w:sz w:val="24"/>
        </w:rPr>
      </w:pPr>
      <w:r>
        <w:rPr>
          <w:bCs w:val="0"/>
          <w:sz w:val="24"/>
        </w:rPr>
        <w:t>4.</w:t>
      </w:r>
      <w:r w:rsidR="00B322AE" w:rsidRPr="00B322AE">
        <w:rPr>
          <w:bCs w:val="0"/>
          <w:sz w:val="24"/>
        </w:rPr>
        <w:t>Передумови для вивчення дисципліни</w:t>
      </w:r>
      <w:r w:rsidR="00B322AE" w:rsidRPr="00B322AE">
        <w:rPr>
          <w:b w:val="0"/>
          <w:color w:val="000000"/>
          <w:sz w:val="24"/>
        </w:rPr>
        <w:t xml:space="preserve"> __</w:t>
      </w:r>
      <w:r w:rsidR="00B322AE" w:rsidRPr="00B322AE">
        <w:rPr>
          <w:sz w:val="24"/>
        </w:rPr>
        <w:t xml:space="preserve"> </w:t>
      </w:r>
      <w:r w:rsidR="00B322AE" w:rsidRPr="00B322AE">
        <w:rPr>
          <w:b w:val="0"/>
          <w:sz w:val="24"/>
        </w:rPr>
        <w:t>Практична фонетика англійської мови</w:t>
      </w:r>
      <w:r w:rsidR="00B322AE">
        <w:rPr>
          <w:b w:val="0"/>
          <w:color w:val="000000"/>
          <w:sz w:val="24"/>
        </w:rPr>
        <w:t>, Практична граматика англійської мови</w:t>
      </w:r>
      <w:r w:rsidR="00B322AE" w:rsidRPr="00B322AE">
        <w:rPr>
          <w:b w:val="0"/>
          <w:color w:val="000000"/>
          <w:sz w:val="24"/>
        </w:rPr>
        <w:t xml:space="preserve"> </w:t>
      </w:r>
      <w:r w:rsidR="00B322AE">
        <w:rPr>
          <w:b w:val="0"/>
          <w:color w:val="000000"/>
          <w:sz w:val="24"/>
        </w:rPr>
        <w:t>___</w:t>
      </w:r>
    </w:p>
    <w:p w:rsidR="00B322AE" w:rsidRDefault="00B322AE" w:rsidP="00004A31">
      <w:pPr>
        <w:jc w:val="both"/>
        <w:rPr>
          <w:lang w:eastAsia="ar-SA"/>
        </w:rPr>
      </w:pPr>
    </w:p>
    <w:p w:rsidR="00AA21FE" w:rsidRPr="00AA21FE" w:rsidRDefault="004B0999" w:rsidP="00004A31">
      <w:pPr>
        <w:ind w:firstLine="426"/>
        <w:jc w:val="both"/>
        <w:rPr>
          <w:b/>
          <w:color w:val="000000"/>
        </w:rPr>
      </w:pPr>
      <w:r>
        <w:rPr>
          <w:b/>
          <w:color w:val="000000"/>
        </w:rPr>
        <w:t>5.</w:t>
      </w:r>
      <w:r w:rsidR="00B322AE" w:rsidRPr="00AA21FE">
        <w:rPr>
          <w:b/>
          <w:color w:val="000000"/>
        </w:rPr>
        <w:t>Програмні компетентності навчання:</w:t>
      </w:r>
    </w:p>
    <w:p w:rsidR="004836AF" w:rsidRDefault="00B322AE" w:rsidP="004836AF">
      <w:pPr>
        <w:rPr>
          <w:rStyle w:val="115pt"/>
          <w:b w:val="0"/>
          <w:bCs w:val="0"/>
          <w:sz w:val="24"/>
          <w:szCs w:val="24"/>
        </w:rPr>
      </w:pPr>
      <w:r w:rsidRPr="00AA21FE">
        <w:rPr>
          <w:rStyle w:val="115pt"/>
          <w:rFonts w:eastAsiaTheme="minorHAnsi"/>
          <w:sz w:val="24"/>
          <w:szCs w:val="24"/>
        </w:rPr>
        <w:t>Інтегральна</w:t>
      </w:r>
      <w:r w:rsidR="004836AF">
        <w:rPr>
          <w:rStyle w:val="115pt"/>
          <w:b w:val="0"/>
          <w:bCs w:val="0"/>
          <w:sz w:val="24"/>
          <w:szCs w:val="24"/>
        </w:rPr>
        <w:t xml:space="preserve"> к</w:t>
      </w:r>
      <w:r w:rsidRPr="00AA21FE">
        <w:rPr>
          <w:rStyle w:val="115pt"/>
          <w:b w:val="0"/>
          <w:bCs w:val="0"/>
          <w:sz w:val="24"/>
          <w:szCs w:val="24"/>
        </w:rPr>
        <w:t>омпетентність</w:t>
      </w:r>
      <w:r w:rsidR="004836AF">
        <w:rPr>
          <w:rStyle w:val="115pt"/>
          <w:b w:val="0"/>
          <w:bCs w:val="0"/>
          <w:sz w:val="24"/>
          <w:szCs w:val="24"/>
        </w:rPr>
        <w:t>:</w:t>
      </w:r>
    </w:p>
    <w:p w:rsidR="00004A31" w:rsidRPr="004836AF" w:rsidRDefault="004B0999" w:rsidP="004836AF">
      <w:pPr>
        <w:ind w:left="709"/>
        <w:jc w:val="both"/>
        <w:rPr>
          <w:color w:val="000000"/>
        </w:rPr>
      </w:pPr>
      <w:r>
        <w:rPr>
          <w:bCs/>
          <w:color w:val="000000"/>
        </w:rPr>
        <w:t>з</w:t>
      </w:r>
      <w:r w:rsidRPr="004B0999">
        <w:rPr>
          <w:bCs/>
          <w:color w:val="000000"/>
        </w:rPr>
        <w:t>датність розв’язувати складні спеціалізовані задачі і практичні проблеми в у професійній діяльності або у процесі навчання, що передбачає застосування теорій та методів філологічної науки і характеризується комплексністю та невизначеністю умов організації навчально-виховного процесу в основній (базовій) середній школі.</w:t>
      </w:r>
    </w:p>
    <w:p w:rsidR="00AA21FE" w:rsidRPr="00004A31" w:rsidRDefault="00B322AE" w:rsidP="00004A31">
      <w:pPr>
        <w:jc w:val="both"/>
        <w:rPr>
          <w:bCs/>
          <w:color w:val="000000"/>
        </w:rPr>
      </w:pPr>
      <w:r w:rsidRPr="00AA21FE">
        <w:rPr>
          <w:rStyle w:val="115pt"/>
          <w:bCs w:val="0"/>
          <w:sz w:val="24"/>
          <w:szCs w:val="24"/>
        </w:rPr>
        <w:t>Загальні компетентності</w:t>
      </w:r>
      <w:r w:rsidR="00AA21FE" w:rsidRPr="00AA21FE">
        <w:rPr>
          <w:lang w:eastAsia="ar-SA"/>
        </w:rPr>
        <w:t>:</w:t>
      </w:r>
    </w:p>
    <w:p w:rsidR="00AA21FE" w:rsidRDefault="000C4EE7" w:rsidP="004836AF">
      <w:pPr>
        <w:ind w:left="2127" w:hanging="1418"/>
        <w:jc w:val="both"/>
        <w:rPr>
          <w:bCs/>
          <w:color w:val="000000"/>
        </w:rPr>
      </w:pPr>
      <w:r w:rsidRPr="00776C9E">
        <w:rPr>
          <w:rStyle w:val="115pt0"/>
          <w:b w:val="0"/>
          <w:sz w:val="24"/>
          <w:szCs w:val="24"/>
        </w:rPr>
        <w:t>ЗК 01</w:t>
      </w:r>
      <w:r>
        <w:rPr>
          <w:bCs/>
          <w:color w:val="000000"/>
        </w:rPr>
        <w:t xml:space="preserve"> - </w:t>
      </w:r>
      <w:r w:rsidRPr="00122BF5">
        <w:t>Знання та розуміння предметної області та розуміння професійної діяльності</w:t>
      </w:r>
      <w:r w:rsidR="00AA21FE">
        <w:rPr>
          <w:bCs/>
          <w:color w:val="000000"/>
        </w:rPr>
        <w:t>;</w:t>
      </w:r>
    </w:p>
    <w:p w:rsidR="008D5A43" w:rsidRDefault="008D5A43" w:rsidP="004836AF">
      <w:pPr>
        <w:ind w:left="2127" w:hanging="1418"/>
        <w:jc w:val="both"/>
        <w:rPr>
          <w:bCs/>
          <w:color w:val="000000"/>
        </w:rPr>
      </w:pPr>
      <w:r w:rsidRPr="00776C9E">
        <w:rPr>
          <w:rStyle w:val="115pt0"/>
          <w:b w:val="0"/>
        </w:rPr>
        <w:t>ЗК 02</w:t>
      </w:r>
      <w:r>
        <w:rPr>
          <w:bCs/>
          <w:color w:val="000000"/>
        </w:rPr>
        <w:t xml:space="preserve"> - </w:t>
      </w:r>
      <w:r w:rsidRPr="00122BF5">
        <w:t>Здатність діяти на основі етичних міркувань (мотивів)</w:t>
      </w:r>
      <w:r>
        <w:rPr>
          <w:bCs/>
          <w:color w:val="000000"/>
        </w:rPr>
        <w:t>;</w:t>
      </w:r>
    </w:p>
    <w:p w:rsidR="008D5A43" w:rsidRDefault="008D5A43" w:rsidP="004836AF">
      <w:pPr>
        <w:ind w:left="2127" w:hanging="1418"/>
        <w:jc w:val="both"/>
        <w:rPr>
          <w:bCs/>
          <w:color w:val="000000"/>
        </w:rPr>
      </w:pPr>
      <w:r w:rsidRPr="00776C9E">
        <w:rPr>
          <w:rStyle w:val="115pt0"/>
          <w:b w:val="0"/>
        </w:rPr>
        <w:t>ЗК 0</w:t>
      </w:r>
      <w:r>
        <w:rPr>
          <w:rStyle w:val="115pt0"/>
          <w:b w:val="0"/>
        </w:rPr>
        <w:t>4</w:t>
      </w:r>
      <w:r>
        <w:rPr>
          <w:bCs/>
          <w:color w:val="000000"/>
        </w:rPr>
        <w:t xml:space="preserve"> - </w:t>
      </w:r>
      <w:r w:rsidRPr="00122BF5">
        <w:t>Здатність працювати в команд</w:t>
      </w:r>
      <w:r>
        <w:t>і</w:t>
      </w:r>
      <w:r>
        <w:rPr>
          <w:bCs/>
          <w:color w:val="000000"/>
        </w:rPr>
        <w:t>;</w:t>
      </w:r>
    </w:p>
    <w:p w:rsidR="008D5A43" w:rsidRDefault="008D5A43" w:rsidP="004836AF">
      <w:pPr>
        <w:ind w:left="2127" w:hanging="1418"/>
        <w:jc w:val="both"/>
      </w:pPr>
      <w:r w:rsidRPr="00776C9E">
        <w:rPr>
          <w:rStyle w:val="115pt0"/>
          <w:b w:val="0"/>
        </w:rPr>
        <w:t>ЗК 0</w:t>
      </w:r>
      <w:r>
        <w:rPr>
          <w:rStyle w:val="115pt0"/>
          <w:b w:val="0"/>
        </w:rPr>
        <w:t>5</w:t>
      </w:r>
      <w:r>
        <w:rPr>
          <w:bCs/>
          <w:color w:val="000000"/>
        </w:rPr>
        <w:t xml:space="preserve"> - </w:t>
      </w:r>
      <w:r w:rsidRPr="00122BF5">
        <w:t>Здатність до пошуку, оброблення та ана</w:t>
      </w:r>
      <w:r>
        <w:t>лізу інформації з різних джерел;</w:t>
      </w:r>
    </w:p>
    <w:p w:rsidR="008D5A43" w:rsidRDefault="008D5A43" w:rsidP="004836AF">
      <w:pPr>
        <w:ind w:left="2127" w:hanging="1418"/>
        <w:jc w:val="both"/>
      </w:pPr>
      <w:r w:rsidRPr="00776C9E">
        <w:rPr>
          <w:rStyle w:val="115pt0"/>
          <w:b w:val="0"/>
        </w:rPr>
        <w:t>ЗК 0</w:t>
      </w:r>
      <w:r>
        <w:rPr>
          <w:rStyle w:val="115pt0"/>
          <w:b w:val="0"/>
        </w:rPr>
        <w:t>6</w:t>
      </w:r>
      <w:r>
        <w:rPr>
          <w:bCs/>
          <w:color w:val="000000"/>
        </w:rPr>
        <w:t xml:space="preserve"> - </w:t>
      </w:r>
      <w:r w:rsidRPr="00122BF5">
        <w:t>Здатність застосовувати набуті знання в практичних ситуаціях</w:t>
      </w:r>
      <w:r>
        <w:t>;</w:t>
      </w:r>
    </w:p>
    <w:p w:rsidR="008D5A43" w:rsidRDefault="008D5A43" w:rsidP="004836AF">
      <w:pPr>
        <w:ind w:left="2127" w:hanging="1418"/>
        <w:jc w:val="both"/>
        <w:rPr>
          <w:bCs/>
          <w:color w:val="000000"/>
        </w:rPr>
      </w:pPr>
      <w:r w:rsidRPr="00776C9E">
        <w:rPr>
          <w:rStyle w:val="115pt0"/>
          <w:b w:val="0"/>
        </w:rPr>
        <w:t>ЗК 0</w:t>
      </w:r>
      <w:r>
        <w:rPr>
          <w:rStyle w:val="115pt0"/>
          <w:b w:val="0"/>
        </w:rPr>
        <w:t>7</w:t>
      </w:r>
      <w:r>
        <w:rPr>
          <w:bCs/>
          <w:color w:val="000000"/>
        </w:rPr>
        <w:t xml:space="preserve"> - </w:t>
      </w:r>
      <w:r w:rsidRPr="00122BF5">
        <w:t>Здатність вчитися і оволодівати сучасними знаннями</w:t>
      </w:r>
      <w:r>
        <w:rPr>
          <w:bCs/>
          <w:color w:val="000000"/>
        </w:rPr>
        <w:t>;</w:t>
      </w:r>
    </w:p>
    <w:p w:rsidR="008D5A43" w:rsidRDefault="008D5A43" w:rsidP="004836AF">
      <w:pPr>
        <w:ind w:left="2127" w:hanging="1418"/>
        <w:jc w:val="both"/>
        <w:rPr>
          <w:bCs/>
          <w:color w:val="000000"/>
        </w:rPr>
      </w:pPr>
      <w:r w:rsidRPr="00776C9E">
        <w:rPr>
          <w:rStyle w:val="115pt0"/>
          <w:b w:val="0"/>
        </w:rPr>
        <w:t>ЗК 0</w:t>
      </w:r>
      <w:r>
        <w:rPr>
          <w:rStyle w:val="115pt0"/>
          <w:b w:val="0"/>
        </w:rPr>
        <w:t xml:space="preserve">9 - </w:t>
      </w:r>
      <w:r w:rsidRPr="00122BF5">
        <w:t>Здатність використовувати знання іноземної мови в освітній діяльності</w:t>
      </w:r>
      <w:r>
        <w:rPr>
          <w:bCs/>
          <w:color w:val="000000"/>
        </w:rPr>
        <w:t>;</w:t>
      </w:r>
    </w:p>
    <w:p w:rsidR="008D5A43" w:rsidRDefault="008D5A43" w:rsidP="004836AF">
      <w:pPr>
        <w:ind w:left="2127" w:hanging="1418"/>
        <w:jc w:val="both"/>
        <w:rPr>
          <w:bCs/>
          <w:color w:val="000000"/>
        </w:rPr>
      </w:pPr>
      <w:r w:rsidRPr="00776C9E">
        <w:rPr>
          <w:rStyle w:val="115pt0"/>
          <w:b w:val="0"/>
        </w:rPr>
        <w:t xml:space="preserve">ЗК </w:t>
      </w:r>
      <w:r>
        <w:rPr>
          <w:rStyle w:val="115pt0"/>
          <w:b w:val="0"/>
        </w:rPr>
        <w:t>10</w:t>
      </w:r>
      <w:r>
        <w:rPr>
          <w:bCs/>
          <w:color w:val="000000"/>
        </w:rPr>
        <w:t xml:space="preserve"> - </w:t>
      </w:r>
      <w:r w:rsidRPr="00122BF5">
        <w:t>Здатність до адаптації та дії в новій ситуаці</w:t>
      </w:r>
      <w:r>
        <w:t>ї.</w:t>
      </w:r>
    </w:p>
    <w:p w:rsidR="008D5A43" w:rsidRDefault="005C1AE8" w:rsidP="00033333">
      <w:pPr>
        <w:jc w:val="both"/>
        <w:rPr>
          <w:bCs/>
          <w:color w:val="000000"/>
        </w:rPr>
      </w:pPr>
      <w:r>
        <w:rPr>
          <w:b/>
        </w:rPr>
        <w:t>Фахова компетентність</w:t>
      </w:r>
      <w:r w:rsidRPr="005C1AE8">
        <w:rPr>
          <w:b/>
        </w:rPr>
        <w:t xml:space="preserve"> спеціальності</w:t>
      </w:r>
      <w:r w:rsidR="008D5A43">
        <w:rPr>
          <w:bCs/>
          <w:color w:val="000000"/>
        </w:rPr>
        <w:t>:</w:t>
      </w:r>
    </w:p>
    <w:p w:rsidR="00AA21FE" w:rsidRDefault="008D5A43" w:rsidP="004836AF">
      <w:pPr>
        <w:ind w:left="709"/>
        <w:jc w:val="both"/>
        <w:rPr>
          <w:bCs/>
          <w:color w:val="000000"/>
        </w:rPr>
      </w:pPr>
      <w:r w:rsidRPr="00776C9E">
        <w:rPr>
          <w:rStyle w:val="115pt0"/>
          <w:b w:val="0"/>
          <w:sz w:val="24"/>
          <w:szCs w:val="24"/>
        </w:rPr>
        <w:t>ФК 01</w:t>
      </w:r>
      <w:r>
        <w:rPr>
          <w:bCs/>
          <w:color w:val="000000"/>
        </w:rPr>
        <w:t xml:space="preserve"> - </w:t>
      </w:r>
      <w:r w:rsidRPr="008D5A43">
        <w:rPr>
          <w:bCs/>
          <w:color w:val="000000"/>
        </w:rPr>
        <w:t>Здатність формувати в учнів предметні компетентності</w:t>
      </w:r>
      <w:r w:rsidR="005C1AE8">
        <w:rPr>
          <w:bCs/>
          <w:color w:val="000000"/>
        </w:rPr>
        <w:t>;</w:t>
      </w:r>
    </w:p>
    <w:p w:rsidR="008D5A43" w:rsidRDefault="008D5A43" w:rsidP="004836AF">
      <w:pPr>
        <w:ind w:left="709"/>
        <w:jc w:val="both"/>
        <w:rPr>
          <w:bCs/>
          <w:color w:val="000000"/>
        </w:rPr>
      </w:pPr>
      <w:r w:rsidRPr="00776C9E">
        <w:rPr>
          <w:rStyle w:val="115pt0"/>
          <w:b w:val="0"/>
        </w:rPr>
        <w:t>ФК 02</w:t>
      </w:r>
      <w:r>
        <w:rPr>
          <w:bCs/>
          <w:color w:val="000000"/>
        </w:rPr>
        <w:t xml:space="preserve"> - </w:t>
      </w:r>
      <w:r w:rsidRPr="00122BF5">
        <w:rPr>
          <w:bCs/>
          <w:color w:val="000000"/>
        </w:rPr>
        <w:t>Здатність застосовувати сучасні методи й освітні технології навчання</w:t>
      </w:r>
      <w:r>
        <w:rPr>
          <w:bCs/>
          <w:color w:val="000000"/>
        </w:rPr>
        <w:t>;</w:t>
      </w:r>
    </w:p>
    <w:p w:rsidR="008D5A43" w:rsidRDefault="008D5A43" w:rsidP="004836AF">
      <w:pPr>
        <w:ind w:left="709"/>
        <w:jc w:val="both"/>
        <w:rPr>
          <w:bCs/>
          <w:color w:val="000000"/>
        </w:rPr>
      </w:pPr>
      <w:r w:rsidRPr="00776C9E">
        <w:rPr>
          <w:rStyle w:val="115pt0"/>
          <w:b w:val="0"/>
        </w:rPr>
        <w:lastRenderedPageBreak/>
        <w:t>ФК 0</w:t>
      </w:r>
      <w:r>
        <w:rPr>
          <w:rStyle w:val="115pt0"/>
          <w:b w:val="0"/>
        </w:rPr>
        <w:t>5</w:t>
      </w:r>
      <w:r>
        <w:rPr>
          <w:bCs/>
          <w:color w:val="000000"/>
        </w:rPr>
        <w:t xml:space="preserve"> - </w:t>
      </w:r>
      <w:r w:rsidRPr="00122BF5">
        <w:rPr>
          <w:bCs/>
          <w:color w:val="000000"/>
        </w:rPr>
        <w:t>Здатність використовувати досягнення сучасної науки в галузі теорії та історії іноземної мови, теорії та історії зарубіжної літератури в загальноосвітніх  навчальних закладах, практиці навчання іноземн</w:t>
      </w:r>
      <w:r>
        <w:rPr>
          <w:bCs/>
          <w:color w:val="000000"/>
        </w:rPr>
        <w:t>ої мови й зарубіжної літератури;</w:t>
      </w:r>
    </w:p>
    <w:p w:rsidR="008D5A43" w:rsidRDefault="008D5A43" w:rsidP="004836AF">
      <w:pPr>
        <w:ind w:left="709"/>
        <w:jc w:val="both"/>
        <w:rPr>
          <w:lang w:eastAsia="ru-RU"/>
        </w:rPr>
      </w:pPr>
      <w:r w:rsidRPr="00776C9E">
        <w:rPr>
          <w:rStyle w:val="115pt0"/>
          <w:b w:val="0"/>
        </w:rPr>
        <w:t>ФК 0</w:t>
      </w:r>
      <w:r>
        <w:rPr>
          <w:rStyle w:val="115pt0"/>
          <w:b w:val="0"/>
        </w:rPr>
        <w:t>7</w:t>
      </w:r>
      <w:r>
        <w:rPr>
          <w:bCs/>
          <w:color w:val="000000"/>
        </w:rPr>
        <w:t xml:space="preserve"> - </w:t>
      </w:r>
      <w:r w:rsidRPr="00A57BC6">
        <w:rPr>
          <w:lang w:eastAsia="ru-RU"/>
        </w:rPr>
        <w:t xml:space="preserve">Здатність дотримуватися сучасних мовних норм (з іноземної та державної мови), володіти іноземною мовою на рівні не нижче С1, використовувати різні форми й види комунікації в освітній діяльності, обирати </w:t>
      </w:r>
      <w:proofErr w:type="spellStart"/>
      <w:r w:rsidRPr="00A57BC6">
        <w:rPr>
          <w:lang w:eastAsia="ru-RU"/>
        </w:rPr>
        <w:t>мовні</w:t>
      </w:r>
      <w:proofErr w:type="spellEnd"/>
      <w:r w:rsidRPr="00A57BC6">
        <w:rPr>
          <w:lang w:eastAsia="ru-RU"/>
        </w:rPr>
        <w:t xml:space="preserve"> засоби ві</w:t>
      </w:r>
      <w:r>
        <w:rPr>
          <w:lang w:eastAsia="ru-RU"/>
        </w:rPr>
        <w:t>дповідно до стилю й типу тексту;</w:t>
      </w:r>
    </w:p>
    <w:p w:rsidR="008D5A43" w:rsidRDefault="008D5A43" w:rsidP="004836AF">
      <w:pPr>
        <w:ind w:left="709"/>
        <w:jc w:val="both"/>
        <w:rPr>
          <w:bCs/>
          <w:color w:val="000000"/>
        </w:rPr>
      </w:pPr>
      <w:r w:rsidRPr="00776C9E">
        <w:rPr>
          <w:rStyle w:val="115pt0"/>
          <w:b w:val="0"/>
        </w:rPr>
        <w:t>ФК 0</w:t>
      </w:r>
      <w:r>
        <w:rPr>
          <w:rStyle w:val="115pt0"/>
          <w:b w:val="0"/>
        </w:rPr>
        <w:t xml:space="preserve">8 - </w:t>
      </w:r>
      <w:r w:rsidRPr="008D5A43">
        <w:rPr>
          <w:bCs/>
          <w:color w:val="000000"/>
        </w:rPr>
        <w:t xml:space="preserve">Здатність використовувати </w:t>
      </w:r>
      <w:proofErr w:type="spellStart"/>
      <w:r w:rsidRPr="008D5A43">
        <w:rPr>
          <w:bCs/>
          <w:color w:val="000000"/>
        </w:rPr>
        <w:t>когнітивно</w:t>
      </w:r>
      <w:proofErr w:type="spellEnd"/>
      <w:r w:rsidRPr="008D5A43">
        <w:rPr>
          <w:bCs/>
          <w:color w:val="000000"/>
        </w:rPr>
        <w:t>-дискурсивні вміння, спрямовані на сприйняття й породження зв’язних монологічних і діалогічних текстів в усній та письмової формах (іноземною мовою, державною мовою), володіти методикою розвитку зв’язного мовлення учнів у процесі говоріння й підготовки творчих робіт.</w:t>
      </w:r>
    </w:p>
    <w:p w:rsidR="005C1AE8" w:rsidRDefault="008D5A43" w:rsidP="00004A31">
      <w:pPr>
        <w:jc w:val="both"/>
        <w:rPr>
          <w:bCs/>
          <w:color w:val="000000"/>
        </w:rPr>
      </w:pPr>
      <w:r>
        <w:rPr>
          <w:rStyle w:val="115pt"/>
          <w:rFonts w:eastAsiaTheme="minorHAnsi"/>
          <w:bCs w:val="0"/>
          <w:sz w:val="24"/>
        </w:rPr>
        <w:t>6.</w:t>
      </w:r>
      <w:r w:rsidRPr="00840B31">
        <w:rPr>
          <w:rStyle w:val="115pt"/>
          <w:rFonts w:eastAsiaTheme="minorHAnsi"/>
          <w:bCs w:val="0"/>
          <w:sz w:val="24"/>
        </w:rPr>
        <w:t>Програмні результати навчання</w:t>
      </w:r>
      <w:r w:rsidRPr="00840B31">
        <w:rPr>
          <w:b/>
        </w:rPr>
        <w:t>:</w:t>
      </w:r>
    </w:p>
    <w:p w:rsidR="00FB5346" w:rsidRDefault="008D5A43" w:rsidP="004836AF">
      <w:pPr>
        <w:ind w:firstLine="567"/>
        <w:jc w:val="both"/>
      </w:pPr>
      <w:r w:rsidRPr="00776C9E">
        <w:rPr>
          <w:rStyle w:val="115pt0"/>
          <w:b w:val="0"/>
          <w:sz w:val="24"/>
          <w:szCs w:val="24"/>
        </w:rPr>
        <w:t>ПРН 01</w:t>
      </w:r>
      <w:r>
        <w:rPr>
          <w:bCs/>
          <w:color w:val="000000"/>
        </w:rPr>
        <w:t xml:space="preserve"> - </w:t>
      </w:r>
      <w:r w:rsidRPr="008D5A43">
        <w:t>Знає сучасні філологічні й дидактичні засади навчання іноземно</w:t>
      </w:r>
      <w:r>
        <w:t>ї мови та зарубіжної літератури;</w:t>
      </w:r>
    </w:p>
    <w:p w:rsidR="008D5A43" w:rsidRDefault="008D5A43" w:rsidP="004836AF">
      <w:pPr>
        <w:ind w:firstLine="567"/>
        <w:jc w:val="both"/>
      </w:pPr>
      <w:r w:rsidRPr="00776C9E">
        <w:rPr>
          <w:rStyle w:val="115pt0"/>
          <w:b w:val="0"/>
        </w:rPr>
        <w:t>ПРН 03</w:t>
      </w:r>
      <w:r>
        <w:rPr>
          <w:bCs/>
          <w:color w:val="000000"/>
        </w:rPr>
        <w:t xml:space="preserve"> - </w:t>
      </w:r>
      <w:r w:rsidRPr="008D5A43">
        <w:t xml:space="preserve">Знає </w:t>
      </w:r>
      <w:proofErr w:type="spellStart"/>
      <w:r w:rsidRPr="008D5A43">
        <w:t>мовні</w:t>
      </w:r>
      <w:proofErr w:type="spellEnd"/>
      <w:r w:rsidRPr="008D5A43">
        <w:t xml:space="preserve"> норми, соціокультурну ситуацію розвитку іноземної мови, особливості використання мовних одиниць у певному контексті, </w:t>
      </w:r>
      <w:proofErr w:type="spellStart"/>
      <w:r w:rsidRPr="008D5A43">
        <w:t>мовний</w:t>
      </w:r>
      <w:proofErr w:type="spellEnd"/>
      <w:r w:rsidRPr="008D5A43">
        <w:t xml:space="preserve"> дискурс художнь</w:t>
      </w:r>
      <w:r>
        <w:t>ої літератури й сучасності;</w:t>
      </w:r>
    </w:p>
    <w:p w:rsidR="008D5A43" w:rsidRDefault="008D5A43" w:rsidP="004836AF">
      <w:pPr>
        <w:ind w:firstLine="567"/>
        <w:jc w:val="both"/>
      </w:pPr>
      <w:r w:rsidRPr="00776C9E">
        <w:rPr>
          <w:rStyle w:val="115pt0"/>
          <w:b w:val="0"/>
        </w:rPr>
        <w:t>ПРН 0</w:t>
      </w:r>
      <w:r>
        <w:rPr>
          <w:rStyle w:val="115pt0"/>
          <w:b w:val="0"/>
        </w:rPr>
        <w:t xml:space="preserve">6 - </w:t>
      </w:r>
      <w:r w:rsidRPr="008D5A43">
        <w:t>Має творчо-критичне мислення, творчо використовує різні теорії й досвід (вітчизняний,  закордонний) у процесі вирішення с</w:t>
      </w:r>
      <w:r>
        <w:t>оціальних і професійних завдань;</w:t>
      </w:r>
    </w:p>
    <w:p w:rsidR="008D5A43" w:rsidRDefault="008D5A43" w:rsidP="004836AF">
      <w:pPr>
        <w:ind w:firstLine="567"/>
        <w:jc w:val="both"/>
      </w:pPr>
      <w:r w:rsidRPr="00776C9E">
        <w:rPr>
          <w:rStyle w:val="115pt0"/>
          <w:b w:val="0"/>
        </w:rPr>
        <w:t>ПРН 0</w:t>
      </w:r>
      <w:r>
        <w:rPr>
          <w:rStyle w:val="115pt0"/>
          <w:b w:val="0"/>
        </w:rPr>
        <w:t xml:space="preserve">7 - </w:t>
      </w:r>
      <w:r w:rsidRPr="008D5A43">
        <w:t>Уміє працювати з теоретичними та науково-методичними джерелами (зокрема цифровими), видобувати, обробляти й систематизувати інформацію, використо</w:t>
      </w:r>
      <w:r>
        <w:t>вувати її в освітньому процесі;</w:t>
      </w:r>
    </w:p>
    <w:p w:rsidR="00FB5346" w:rsidRDefault="008D5A43" w:rsidP="004836AF">
      <w:pPr>
        <w:ind w:firstLine="567"/>
        <w:jc w:val="both"/>
        <w:rPr>
          <w:bCs/>
          <w:color w:val="000000"/>
        </w:rPr>
      </w:pPr>
      <w:r w:rsidRPr="00776C9E">
        <w:rPr>
          <w:rStyle w:val="115pt0"/>
          <w:b w:val="0"/>
        </w:rPr>
        <w:t>ПРН 0</w:t>
      </w:r>
      <w:r>
        <w:rPr>
          <w:rStyle w:val="115pt0"/>
          <w:b w:val="0"/>
        </w:rPr>
        <w:t>8</w:t>
      </w:r>
      <w:r>
        <w:rPr>
          <w:bCs/>
          <w:color w:val="000000"/>
        </w:rPr>
        <w:t xml:space="preserve"> - </w:t>
      </w:r>
      <w:r w:rsidRPr="008D5A43">
        <w:t xml:space="preserve">Володіє комунікативною мовленнєвою компетентністю з української та іноземної мови (лінгвістичний, соціокультурний, прагматичний компоненти відповідно до загальноєвропейських рекомендацій із </w:t>
      </w:r>
      <w:proofErr w:type="spellStart"/>
      <w:r w:rsidRPr="008D5A43">
        <w:t>мовної</w:t>
      </w:r>
      <w:proofErr w:type="spellEnd"/>
      <w:r w:rsidRPr="008D5A43">
        <w:t xml:space="preserve"> освіти), здатний удосконалювати й підвищувати власний </w:t>
      </w:r>
      <w:proofErr w:type="spellStart"/>
      <w:r w:rsidRPr="008D5A43">
        <w:t>компетентнісний</w:t>
      </w:r>
      <w:proofErr w:type="spellEnd"/>
      <w:r w:rsidRPr="008D5A43">
        <w:t xml:space="preserve"> рівень у вітчизняному та міжнародному контексті.</w:t>
      </w:r>
    </w:p>
    <w:p w:rsidR="005C1AE8" w:rsidRDefault="008D5A43" w:rsidP="00004A31">
      <w:pPr>
        <w:jc w:val="both"/>
        <w:rPr>
          <w:bCs/>
          <w:color w:val="000000"/>
        </w:rPr>
      </w:pPr>
      <w:r w:rsidRPr="008D5A43">
        <w:rPr>
          <w:bCs/>
        </w:rPr>
        <w:t>С</w:t>
      </w:r>
      <w:r w:rsidR="005C1AE8" w:rsidRPr="008D12F0">
        <w:t xml:space="preserve">тудент повинен </w:t>
      </w:r>
      <w:r w:rsidR="005C1AE8" w:rsidRPr="008D12F0">
        <w:rPr>
          <w:b/>
        </w:rPr>
        <w:t>знати:</w:t>
      </w:r>
    </w:p>
    <w:p w:rsidR="005C1AE8" w:rsidRDefault="005C1AE8" w:rsidP="00004A31">
      <w:pPr>
        <w:jc w:val="both"/>
        <w:rPr>
          <w:bCs/>
          <w:color w:val="000000"/>
        </w:rPr>
      </w:pPr>
      <w:r w:rsidRPr="00140D93">
        <w:rPr>
          <w:bCs/>
        </w:rPr>
        <w:t>про мову як суспільне явище, зв’язок її з мисленням, культурою та суспільним розвитком народу; про походження та розвиток мови; про систему мови; її рівні, про зв’язок підсистем мови, про основні одиниці мови і мовлення; про сучасні напрямки в науці, про мову та їх значення для практики навчання іноземної мови; пройдений  лексичний  матеріал  (слова й фразеологічні одиниці).</w:t>
      </w:r>
    </w:p>
    <w:p w:rsidR="005C1AE8" w:rsidRPr="00140D93" w:rsidRDefault="005C1AE8" w:rsidP="00004A31">
      <w:pPr>
        <w:tabs>
          <w:tab w:val="left" w:pos="-284"/>
        </w:tabs>
        <w:ind w:left="-284" w:firstLine="568"/>
        <w:jc w:val="both"/>
      </w:pPr>
      <w:r w:rsidRPr="00140D93">
        <w:rPr>
          <w:bCs/>
          <w:i/>
          <w:iCs/>
        </w:rPr>
        <w:t>вміти</w:t>
      </w:r>
      <w:r w:rsidRPr="00140D93">
        <w:t>:</w:t>
      </w:r>
    </w:p>
    <w:p w:rsidR="005C1AE8" w:rsidRPr="00140D93" w:rsidRDefault="005C1AE8" w:rsidP="00004A31">
      <w:pPr>
        <w:tabs>
          <w:tab w:val="left" w:pos="-284"/>
        </w:tabs>
        <w:ind w:left="-284" w:firstLine="568"/>
        <w:jc w:val="both"/>
        <w:rPr>
          <w:bCs/>
          <w:iCs/>
        </w:rPr>
      </w:pPr>
      <w:r w:rsidRPr="00140D93">
        <w:rPr>
          <w:bCs/>
          <w:iCs/>
        </w:rPr>
        <w:t>Аудіювання</w:t>
      </w:r>
    </w:p>
    <w:p w:rsidR="005C1AE8" w:rsidRPr="00140D93" w:rsidRDefault="005C1AE8" w:rsidP="00004A31">
      <w:pPr>
        <w:widowControl w:val="0"/>
        <w:numPr>
          <w:ilvl w:val="1"/>
          <w:numId w:val="4"/>
        </w:numPr>
        <w:shd w:val="clear" w:color="auto" w:fill="FFFFFF"/>
        <w:tabs>
          <w:tab w:val="left" w:pos="-284"/>
          <w:tab w:val="left" w:pos="360"/>
        </w:tabs>
        <w:suppressAutoHyphens/>
        <w:autoSpaceDE w:val="0"/>
        <w:ind w:left="-284" w:firstLine="568"/>
        <w:jc w:val="both"/>
      </w:pPr>
      <w:r w:rsidRPr="00140D93">
        <w:t xml:space="preserve">Розуміти мовлення колег по навчанню, викладачів і диктора на аудіо- та </w:t>
      </w:r>
      <w:proofErr w:type="spellStart"/>
      <w:r w:rsidRPr="00140D93">
        <w:t>відеоносіях</w:t>
      </w:r>
      <w:proofErr w:type="spellEnd"/>
      <w:r w:rsidRPr="00140D93">
        <w:t>, що містять інформацію англійською мовою в межах пройденого лексичного матеріалу.</w:t>
      </w:r>
    </w:p>
    <w:p w:rsidR="005C1AE8" w:rsidRDefault="005C1AE8" w:rsidP="00004A31">
      <w:pPr>
        <w:widowControl w:val="0"/>
        <w:numPr>
          <w:ilvl w:val="1"/>
          <w:numId w:val="4"/>
        </w:numPr>
        <w:shd w:val="clear" w:color="auto" w:fill="FFFFFF"/>
        <w:tabs>
          <w:tab w:val="left" w:pos="-284"/>
          <w:tab w:val="left" w:pos="360"/>
        </w:tabs>
        <w:suppressAutoHyphens/>
        <w:autoSpaceDE w:val="0"/>
        <w:ind w:left="-284" w:firstLine="568"/>
        <w:jc w:val="both"/>
      </w:pPr>
      <w:r w:rsidRPr="00140D93">
        <w:t xml:space="preserve">Розуміти основний зміст </w:t>
      </w:r>
      <w:proofErr w:type="spellStart"/>
      <w:r w:rsidRPr="00140D93">
        <w:t>аудіотексту</w:t>
      </w:r>
      <w:proofErr w:type="spellEnd"/>
      <w:r w:rsidRPr="00140D93">
        <w:t xml:space="preserve">. Виділяти в навчальному </w:t>
      </w:r>
      <w:proofErr w:type="spellStart"/>
      <w:r w:rsidRPr="00140D93">
        <w:t>аудіотексті</w:t>
      </w:r>
      <w:proofErr w:type="spellEnd"/>
      <w:r w:rsidRPr="00140D93">
        <w:t xml:space="preserve"> різні рівні змісту (предметний/факти/, предметно-логічний/ причинно-наслідкові зв’язки між фактами/, спонукально-вольовий/ мотиви, вчинки дійових осіб/, емоційний).</w:t>
      </w:r>
    </w:p>
    <w:p w:rsidR="005C1AE8" w:rsidRPr="00140D93" w:rsidRDefault="005C1AE8" w:rsidP="00004A31">
      <w:pPr>
        <w:widowControl w:val="0"/>
        <w:numPr>
          <w:ilvl w:val="1"/>
          <w:numId w:val="4"/>
        </w:numPr>
        <w:shd w:val="clear" w:color="auto" w:fill="FFFFFF"/>
        <w:tabs>
          <w:tab w:val="left" w:pos="-284"/>
          <w:tab w:val="left" w:pos="360"/>
        </w:tabs>
        <w:suppressAutoHyphens/>
        <w:autoSpaceDE w:val="0"/>
        <w:ind w:left="-284" w:firstLine="568"/>
        <w:jc w:val="both"/>
      </w:pPr>
      <w:r w:rsidRPr="00140D93">
        <w:t xml:space="preserve">Виділяти в навчальному </w:t>
      </w:r>
      <w:proofErr w:type="spellStart"/>
      <w:r w:rsidRPr="00140D93">
        <w:t>аудіоматеріалі</w:t>
      </w:r>
      <w:proofErr w:type="spellEnd"/>
      <w:r w:rsidRPr="00140D93">
        <w:t xml:space="preserve"> (реченнях, текстах) різного роду труднощі, пов’язані з </w:t>
      </w:r>
      <w:proofErr w:type="spellStart"/>
      <w:r w:rsidRPr="00140D93">
        <w:t>мовною</w:t>
      </w:r>
      <w:proofErr w:type="spellEnd"/>
      <w:r w:rsidRPr="00140D93">
        <w:t xml:space="preserve"> формою.</w:t>
      </w:r>
    </w:p>
    <w:p w:rsidR="005C1AE8" w:rsidRPr="00140D93" w:rsidRDefault="005C1AE8" w:rsidP="00004A31">
      <w:pPr>
        <w:pStyle w:val="3"/>
        <w:tabs>
          <w:tab w:val="left" w:pos="-284"/>
        </w:tabs>
        <w:ind w:left="-284" w:firstLine="568"/>
        <w:jc w:val="both"/>
        <w:rPr>
          <w:b w:val="0"/>
          <w:sz w:val="24"/>
        </w:rPr>
      </w:pPr>
      <w:r w:rsidRPr="00140D93">
        <w:rPr>
          <w:b w:val="0"/>
          <w:sz w:val="24"/>
        </w:rPr>
        <w:t>Мовлення</w:t>
      </w:r>
    </w:p>
    <w:p w:rsidR="005C1AE8" w:rsidRPr="00140D93" w:rsidRDefault="005C1AE8" w:rsidP="00004A31">
      <w:pPr>
        <w:widowControl w:val="0"/>
        <w:numPr>
          <w:ilvl w:val="1"/>
          <w:numId w:val="4"/>
        </w:numPr>
        <w:shd w:val="clear" w:color="auto" w:fill="FFFFFF"/>
        <w:tabs>
          <w:tab w:val="left" w:pos="-284"/>
          <w:tab w:val="left" w:pos="360"/>
        </w:tabs>
        <w:suppressAutoHyphens/>
        <w:autoSpaceDE w:val="0"/>
        <w:ind w:left="-284" w:firstLine="568"/>
        <w:jc w:val="both"/>
        <w:rPr>
          <w:color w:val="000000"/>
          <w:spacing w:val="-4"/>
        </w:rPr>
      </w:pPr>
      <w:r w:rsidRPr="00140D93">
        <w:t xml:space="preserve">Володіти усним мовленням (говорінням) у стандартних ситуаціях, </w:t>
      </w:r>
      <w:r w:rsidRPr="00140D93">
        <w:rPr>
          <w:color w:val="000000"/>
          <w:spacing w:val="-4"/>
        </w:rPr>
        <w:t>близьких до пройдених тем.</w:t>
      </w:r>
    </w:p>
    <w:p w:rsidR="005C1AE8" w:rsidRPr="00140D93" w:rsidRDefault="005C1AE8" w:rsidP="00004A31">
      <w:pPr>
        <w:widowControl w:val="0"/>
        <w:numPr>
          <w:ilvl w:val="1"/>
          <w:numId w:val="4"/>
        </w:numPr>
        <w:shd w:val="clear" w:color="auto" w:fill="FFFFFF"/>
        <w:tabs>
          <w:tab w:val="left" w:pos="-284"/>
          <w:tab w:val="left" w:pos="360"/>
        </w:tabs>
        <w:suppressAutoHyphens/>
        <w:autoSpaceDE w:val="0"/>
        <w:ind w:left="-284" w:firstLine="568"/>
        <w:jc w:val="both"/>
      </w:pPr>
      <w:r w:rsidRPr="00140D93">
        <w:t xml:space="preserve">Усно переказувати знайомий текст, а також прослуханий чи побачений на аудіо- або </w:t>
      </w:r>
      <w:proofErr w:type="spellStart"/>
      <w:r w:rsidRPr="00140D93">
        <w:t>відеоносіях</w:t>
      </w:r>
      <w:proofErr w:type="spellEnd"/>
      <w:r w:rsidRPr="00140D93">
        <w:t xml:space="preserve"> матеріал чи прочитаний викладачем уголос новий текст, що містить, в основному, знайому лексику.</w:t>
      </w:r>
    </w:p>
    <w:p w:rsidR="005C1AE8" w:rsidRDefault="005C1AE8" w:rsidP="00004A31">
      <w:pPr>
        <w:widowControl w:val="0"/>
        <w:numPr>
          <w:ilvl w:val="1"/>
          <w:numId w:val="4"/>
        </w:numPr>
        <w:shd w:val="clear" w:color="auto" w:fill="FFFFFF"/>
        <w:tabs>
          <w:tab w:val="left" w:pos="-284"/>
          <w:tab w:val="left" w:pos="360"/>
        </w:tabs>
        <w:suppressAutoHyphens/>
        <w:autoSpaceDE w:val="0"/>
        <w:ind w:left="-284" w:firstLine="568"/>
        <w:jc w:val="both"/>
      </w:pPr>
      <w:r w:rsidRPr="00140D93">
        <w:t>Володіти діалогічним мовленням у стандартних, близьких до пройдених тем, ситуаціях спілкування. Визначати сутність діалогічного мовлення.</w:t>
      </w:r>
    </w:p>
    <w:p w:rsidR="005C1AE8" w:rsidRPr="00140D93" w:rsidRDefault="005C1AE8" w:rsidP="00004A31">
      <w:pPr>
        <w:widowControl w:val="0"/>
        <w:numPr>
          <w:ilvl w:val="1"/>
          <w:numId w:val="4"/>
        </w:numPr>
        <w:shd w:val="clear" w:color="auto" w:fill="FFFFFF"/>
        <w:tabs>
          <w:tab w:val="left" w:pos="-284"/>
          <w:tab w:val="left" w:pos="360"/>
        </w:tabs>
        <w:suppressAutoHyphens/>
        <w:autoSpaceDE w:val="0"/>
        <w:ind w:left="-284" w:firstLine="568"/>
        <w:jc w:val="both"/>
      </w:pPr>
      <w:r w:rsidRPr="00140D93">
        <w:t>Вести бесіду в нормальному темпі, використовуючи лексику за пройденою темою, реагувати на задані імпульси, конструювати й розігрувати сцени й діалоги.</w:t>
      </w:r>
    </w:p>
    <w:p w:rsidR="005C1AE8" w:rsidRPr="00140D93" w:rsidRDefault="005C1AE8" w:rsidP="00004A31">
      <w:pPr>
        <w:pStyle w:val="3"/>
        <w:tabs>
          <w:tab w:val="left" w:pos="-284"/>
        </w:tabs>
        <w:ind w:left="-284" w:firstLine="568"/>
        <w:jc w:val="both"/>
        <w:rPr>
          <w:b w:val="0"/>
          <w:sz w:val="24"/>
        </w:rPr>
      </w:pPr>
      <w:r w:rsidRPr="00140D93">
        <w:rPr>
          <w:b w:val="0"/>
          <w:sz w:val="24"/>
        </w:rPr>
        <w:t>Читання</w:t>
      </w:r>
    </w:p>
    <w:p w:rsidR="005C1AE8" w:rsidRPr="00140D93" w:rsidRDefault="005C1AE8" w:rsidP="00004A31">
      <w:pPr>
        <w:pStyle w:val="a5"/>
        <w:numPr>
          <w:ilvl w:val="1"/>
          <w:numId w:val="4"/>
        </w:numPr>
        <w:tabs>
          <w:tab w:val="left" w:pos="-284"/>
        </w:tabs>
        <w:ind w:left="-284" w:firstLine="568"/>
        <w:rPr>
          <w:sz w:val="24"/>
          <w:szCs w:val="24"/>
        </w:rPr>
      </w:pPr>
      <w:r w:rsidRPr="00140D93">
        <w:rPr>
          <w:sz w:val="24"/>
          <w:szCs w:val="24"/>
        </w:rPr>
        <w:t xml:space="preserve">Володіти читанням художніх, науково-популярних, публіцистичних текстів. </w:t>
      </w:r>
    </w:p>
    <w:p w:rsidR="005C1AE8" w:rsidRPr="00140D93" w:rsidRDefault="005C1AE8" w:rsidP="00004A31">
      <w:pPr>
        <w:pStyle w:val="a5"/>
        <w:numPr>
          <w:ilvl w:val="1"/>
          <w:numId w:val="4"/>
        </w:numPr>
        <w:tabs>
          <w:tab w:val="left" w:pos="-284"/>
        </w:tabs>
        <w:ind w:left="-284" w:firstLine="568"/>
        <w:rPr>
          <w:sz w:val="24"/>
          <w:szCs w:val="24"/>
        </w:rPr>
      </w:pPr>
      <w:r w:rsidRPr="00140D93">
        <w:rPr>
          <w:sz w:val="24"/>
          <w:szCs w:val="24"/>
        </w:rPr>
        <w:t>Розуміти основний зміст тексту у процесі ознайомлювального читання.</w:t>
      </w:r>
    </w:p>
    <w:p w:rsidR="005C1AE8" w:rsidRDefault="005C1AE8" w:rsidP="00004A31">
      <w:pPr>
        <w:pStyle w:val="a5"/>
        <w:numPr>
          <w:ilvl w:val="1"/>
          <w:numId w:val="4"/>
        </w:numPr>
        <w:tabs>
          <w:tab w:val="left" w:pos="-284"/>
        </w:tabs>
        <w:ind w:left="-284" w:firstLine="568"/>
        <w:rPr>
          <w:sz w:val="24"/>
          <w:szCs w:val="24"/>
        </w:rPr>
      </w:pPr>
      <w:r w:rsidRPr="00140D93">
        <w:rPr>
          <w:sz w:val="24"/>
          <w:szCs w:val="24"/>
        </w:rPr>
        <w:t>Повно розуміти зміст тексту у процесі вивчаючого читання. Виділяти в тексті для вивчаючого читання деталі, що несуть вагоме інформаційне навантаження.</w:t>
      </w:r>
    </w:p>
    <w:p w:rsidR="005C1AE8" w:rsidRPr="008D5A43" w:rsidRDefault="005C1AE8" w:rsidP="008D5A43">
      <w:pPr>
        <w:pStyle w:val="a5"/>
        <w:numPr>
          <w:ilvl w:val="1"/>
          <w:numId w:val="4"/>
        </w:numPr>
        <w:tabs>
          <w:tab w:val="left" w:pos="-284"/>
        </w:tabs>
        <w:ind w:left="-284" w:firstLine="568"/>
        <w:rPr>
          <w:sz w:val="24"/>
          <w:szCs w:val="24"/>
        </w:rPr>
      </w:pPr>
      <w:r w:rsidRPr="00140D93">
        <w:rPr>
          <w:sz w:val="24"/>
          <w:szCs w:val="24"/>
        </w:rPr>
        <w:lastRenderedPageBreak/>
        <w:t>Вести власний словник із практики усного й писемного мовлення, а також із домашнього й індивідуального читання /аудіювання.</w:t>
      </w:r>
    </w:p>
    <w:p w:rsidR="005C1AE8" w:rsidRPr="00140D93" w:rsidRDefault="005C1AE8" w:rsidP="00004A31">
      <w:pPr>
        <w:pStyle w:val="3"/>
        <w:tabs>
          <w:tab w:val="left" w:pos="-284"/>
        </w:tabs>
        <w:ind w:left="-284" w:firstLine="568"/>
        <w:jc w:val="both"/>
        <w:rPr>
          <w:b w:val="0"/>
          <w:sz w:val="24"/>
        </w:rPr>
      </w:pPr>
      <w:r w:rsidRPr="00140D93">
        <w:rPr>
          <w:b w:val="0"/>
          <w:sz w:val="24"/>
        </w:rPr>
        <w:t>Письмо</w:t>
      </w:r>
    </w:p>
    <w:p w:rsidR="005C1AE8" w:rsidRDefault="005C1AE8" w:rsidP="00004A31">
      <w:pPr>
        <w:pStyle w:val="a5"/>
        <w:numPr>
          <w:ilvl w:val="1"/>
          <w:numId w:val="4"/>
        </w:numPr>
        <w:tabs>
          <w:tab w:val="left" w:pos="-284"/>
        </w:tabs>
        <w:ind w:left="-284" w:firstLine="568"/>
        <w:rPr>
          <w:sz w:val="24"/>
          <w:szCs w:val="24"/>
        </w:rPr>
      </w:pPr>
      <w:r w:rsidRPr="00140D93">
        <w:rPr>
          <w:sz w:val="24"/>
          <w:szCs w:val="24"/>
        </w:rPr>
        <w:t>Володіти писемним мовленням у типових ситуаціях повсякденного спілкування. Виражати в письмовій формі парціальні оцінки: схвалення, несхвалення, по</w:t>
      </w:r>
      <w:r>
        <w:rPr>
          <w:sz w:val="24"/>
          <w:szCs w:val="24"/>
        </w:rPr>
        <w:t>хвалу, докір, зауваження тощо.</w:t>
      </w:r>
    </w:p>
    <w:p w:rsidR="00C54DE0" w:rsidRPr="00140D93" w:rsidRDefault="00C54DE0" w:rsidP="00004A31">
      <w:pPr>
        <w:pStyle w:val="a5"/>
        <w:numPr>
          <w:ilvl w:val="1"/>
          <w:numId w:val="4"/>
        </w:numPr>
        <w:tabs>
          <w:tab w:val="left" w:pos="-284"/>
        </w:tabs>
        <w:ind w:left="-284" w:firstLine="568"/>
        <w:rPr>
          <w:sz w:val="24"/>
          <w:szCs w:val="24"/>
        </w:rPr>
      </w:pPr>
      <w:r w:rsidRPr="00140D93">
        <w:rPr>
          <w:sz w:val="24"/>
          <w:szCs w:val="24"/>
        </w:rPr>
        <w:t xml:space="preserve">Занотовувати інформацію, писати короткі повідомлення і записки. Швидко писати з дотриманням каліграфічних, графічних та орфографічних норм. </w:t>
      </w:r>
    </w:p>
    <w:p w:rsidR="005C1AE8" w:rsidRPr="005C1AE8" w:rsidRDefault="005C1AE8" w:rsidP="00004A31">
      <w:pPr>
        <w:pStyle w:val="a6"/>
        <w:jc w:val="both"/>
        <w:rPr>
          <w:lang w:eastAsia="ar-SA"/>
        </w:rPr>
      </w:pPr>
    </w:p>
    <w:p w:rsidR="005C1AE8" w:rsidRPr="00004A31" w:rsidRDefault="00B57E74" w:rsidP="005C1AE8">
      <w:pPr>
        <w:pStyle w:val="a6"/>
        <w:rPr>
          <w:lang w:eastAsia="ar-SA"/>
        </w:rPr>
      </w:pPr>
      <w:r>
        <w:rPr>
          <w:b/>
          <w:bCs/>
        </w:rPr>
        <w:t>7.</w:t>
      </w:r>
      <w:r w:rsidR="00392368" w:rsidRPr="00392368">
        <w:rPr>
          <w:b/>
          <w:bCs/>
        </w:rPr>
        <w:t>Засоби діагностики результатів навчання</w:t>
      </w:r>
      <w:r w:rsidR="00392368">
        <w:rPr>
          <w:lang w:eastAsia="ar-SA"/>
        </w:rPr>
        <w:t xml:space="preserve"> – поточні тестові завдання, презентації, модульні контрольні роботи, іспит, залік.</w:t>
      </w:r>
    </w:p>
    <w:p w:rsidR="00B57E74" w:rsidRDefault="00B57E74" w:rsidP="008D5A43">
      <w:pPr>
        <w:pStyle w:val="3"/>
        <w:keepNext w:val="0"/>
        <w:widowControl w:val="0"/>
        <w:numPr>
          <w:ilvl w:val="0"/>
          <w:numId w:val="0"/>
        </w:numPr>
        <w:tabs>
          <w:tab w:val="left" w:pos="567"/>
        </w:tabs>
        <w:suppressAutoHyphens w:val="0"/>
        <w:jc w:val="left"/>
        <w:rPr>
          <w:bCs w:val="0"/>
          <w:sz w:val="24"/>
        </w:rPr>
      </w:pPr>
    </w:p>
    <w:p w:rsidR="00392368" w:rsidRPr="00004A31" w:rsidRDefault="00B57E74" w:rsidP="00B57E74">
      <w:pPr>
        <w:pStyle w:val="3"/>
        <w:keepNext w:val="0"/>
        <w:widowControl w:val="0"/>
        <w:numPr>
          <w:ilvl w:val="0"/>
          <w:numId w:val="0"/>
        </w:numPr>
        <w:tabs>
          <w:tab w:val="left" w:pos="567"/>
        </w:tabs>
        <w:suppressAutoHyphens w:val="0"/>
        <w:ind w:left="426"/>
        <w:jc w:val="left"/>
        <w:rPr>
          <w:bCs w:val="0"/>
          <w:sz w:val="24"/>
        </w:rPr>
      </w:pPr>
      <w:r>
        <w:rPr>
          <w:bCs w:val="0"/>
          <w:sz w:val="24"/>
        </w:rPr>
        <w:t>8.</w:t>
      </w:r>
      <w:r w:rsidR="00392368" w:rsidRPr="00004A31">
        <w:rPr>
          <w:bCs w:val="0"/>
          <w:sz w:val="24"/>
        </w:rPr>
        <w:t>Програма навчальної дисципліни</w:t>
      </w:r>
    </w:p>
    <w:p w:rsidR="00392368" w:rsidRPr="00004A31" w:rsidRDefault="00392368" w:rsidP="00392368">
      <w:pPr>
        <w:rPr>
          <w:lang w:eastAsia="ru-RU"/>
        </w:rPr>
      </w:pPr>
    </w:p>
    <w:p w:rsidR="00C754E3" w:rsidRPr="00004A31" w:rsidRDefault="00392368" w:rsidP="00B57E74">
      <w:pPr>
        <w:jc w:val="center"/>
        <w:rPr>
          <w:b/>
          <w:lang w:eastAsia="ru-RU"/>
        </w:rPr>
      </w:pPr>
      <w:r w:rsidRPr="00004A31">
        <w:rPr>
          <w:b/>
          <w:lang w:eastAsia="ru-RU"/>
        </w:rPr>
        <w:t>Денна форма навчання</w:t>
      </w:r>
    </w:p>
    <w:p w:rsidR="00392368" w:rsidRPr="00C754E3" w:rsidRDefault="00C754E3" w:rsidP="00C754E3">
      <w:pPr>
        <w:widowControl w:val="0"/>
        <w:tabs>
          <w:tab w:val="num" w:pos="900"/>
        </w:tabs>
        <w:ind w:left="540"/>
        <w:jc w:val="center"/>
        <w:rPr>
          <w:b/>
          <w:bCs/>
        </w:rPr>
      </w:pPr>
      <w:r w:rsidRPr="00C754E3">
        <w:rPr>
          <w:b/>
          <w:bCs/>
        </w:rPr>
        <w:t>3 семестр</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0"/>
        <w:gridCol w:w="8"/>
        <w:gridCol w:w="892"/>
        <w:gridCol w:w="9"/>
        <w:gridCol w:w="710"/>
        <w:gridCol w:w="9"/>
        <w:gridCol w:w="720"/>
        <w:gridCol w:w="724"/>
        <w:gridCol w:w="722"/>
        <w:gridCol w:w="722"/>
        <w:gridCol w:w="714"/>
      </w:tblGrid>
      <w:tr w:rsidR="00392368" w:rsidRPr="00F750AE" w:rsidTr="000053AE">
        <w:trPr>
          <w:cantSplit/>
          <w:trHeight w:val="339"/>
        </w:trPr>
        <w:tc>
          <w:tcPr>
            <w:tcW w:w="2239" w:type="pct"/>
            <w:vMerge w:val="restart"/>
          </w:tcPr>
          <w:p w:rsidR="00392368" w:rsidRDefault="00392368" w:rsidP="000053AE">
            <w:pPr>
              <w:widowControl w:val="0"/>
              <w:jc w:val="center"/>
            </w:pPr>
          </w:p>
          <w:p w:rsidR="00392368" w:rsidRPr="00CC6EE9" w:rsidRDefault="00392368" w:rsidP="000053AE">
            <w:pPr>
              <w:widowControl w:val="0"/>
              <w:jc w:val="center"/>
              <w:rPr>
                <w:b/>
              </w:rPr>
            </w:pPr>
            <w:r w:rsidRPr="00CC6EE9">
              <w:rPr>
                <w:b/>
              </w:rPr>
              <w:t>Назви змістових модулів і тем</w:t>
            </w:r>
          </w:p>
        </w:tc>
        <w:tc>
          <w:tcPr>
            <w:tcW w:w="2761" w:type="pct"/>
            <w:gridSpan w:val="10"/>
            <w:vAlign w:val="center"/>
          </w:tcPr>
          <w:p w:rsidR="00392368" w:rsidRPr="00F750AE" w:rsidRDefault="00392368" w:rsidP="000053AE">
            <w:pPr>
              <w:widowControl w:val="0"/>
              <w:jc w:val="center"/>
              <w:rPr>
                <w:b/>
                <w:i/>
              </w:rPr>
            </w:pPr>
            <w:r w:rsidRPr="00F750AE">
              <w:rPr>
                <w:b/>
              </w:rPr>
              <w:t>Кількість годин</w:t>
            </w:r>
            <w:r>
              <w:rPr>
                <w:b/>
              </w:rPr>
              <w:t xml:space="preserve"> </w:t>
            </w:r>
          </w:p>
        </w:tc>
      </w:tr>
      <w:tr w:rsidR="00392368" w:rsidRPr="00F750AE" w:rsidTr="000053AE">
        <w:trPr>
          <w:cantSplit/>
          <w:trHeight w:val="350"/>
        </w:trPr>
        <w:tc>
          <w:tcPr>
            <w:tcW w:w="2239" w:type="pct"/>
            <w:vMerge/>
          </w:tcPr>
          <w:p w:rsidR="00392368" w:rsidRPr="00F750AE" w:rsidRDefault="00392368" w:rsidP="000053AE">
            <w:pPr>
              <w:widowControl w:val="0"/>
              <w:jc w:val="center"/>
            </w:pPr>
          </w:p>
        </w:tc>
        <w:tc>
          <w:tcPr>
            <w:tcW w:w="475" w:type="pct"/>
            <w:gridSpan w:val="2"/>
            <w:shd w:val="clear" w:color="auto" w:fill="auto"/>
            <w:vAlign w:val="center"/>
          </w:tcPr>
          <w:p w:rsidR="00392368" w:rsidRPr="00AE36B7" w:rsidRDefault="00392368" w:rsidP="000053AE">
            <w:pPr>
              <w:widowControl w:val="0"/>
              <w:jc w:val="center"/>
              <w:rPr>
                <w:b/>
              </w:rPr>
            </w:pPr>
            <w:r w:rsidRPr="00AE36B7">
              <w:rPr>
                <w:b/>
              </w:rPr>
              <w:t>разом</w:t>
            </w:r>
          </w:p>
        </w:tc>
        <w:tc>
          <w:tcPr>
            <w:tcW w:w="2286" w:type="pct"/>
            <w:gridSpan w:val="8"/>
            <w:shd w:val="clear" w:color="auto" w:fill="auto"/>
            <w:vAlign w:val="center"/>
          </w:tcPr>
          <w:p w:rsidR="00392368" w:rsidRPr="00AE36B7" w:rsidRDefault="00392368" w:rsidP="000053AE">
            <w:pPr>
              <w:widowControl w:val="0"/>
              <w:jc w:val="center"/>
              <w:rPr>
                <w:b/>
              </w:rPr>
            </w:pPr>
            <w:r w:rsidRPr="00AE36B7">
              <w:rPr>
                <w:b/>
              </w:rPr>
              <w:t>у тому числі</w:t>
            </w:r>
          </w:p>
        </w:tc>
      </w:tr>
      <w:tr w:rsidR="00392368" w:rsidRPr="00F750AE" w:rsidTr="000053AE">
        <w:trPr>
          <w:cantSplit/>
          <w:trHeight w:val="2256"/>
        </w:trPr>
        <w:tc>
          <w:tcPr>
            <w:tcW w:w="2239" w:type="pct"/>
            <w:vMerge/>
          </w:tcPr>
          <w:p w:rsidR="00392368" w:rsidRPr="00F750AE" w:rsidRDefault="00392368" w:rsidP="000053AE">
            <w:pPr>
              <w:widowControl w:val="0"/>
              <w:jc w:val="center"/>
            </w:pPr>
          </w:p>
        </w:tc>
        <w:tc>
          <w:tcPr>
            <w:tcW w:w="475" w:type="pct"/>
            <w:gridSpan w:val="2"/>
            <w:shd w:val="clear" w:color="auto" w:fill="auto"/>
          </w:tcPr>
          <w:p w:rsidR="00392368" w:rsidRPr="00AE36B7" w:rsidRDefault="00392368" w:rsidP="000053AE">
            <w:pPr>
              <w:widowControl w:val="0"/>
              <w:jc w:val="center"/>
              <w:rPr>
                <w:b/>
              </w:rPr>
            </w:pPr>
          </w:p>
        </w:tc>
        <w:tc>
          <w:tcPr>
            <w:tcW w:w="380" w:type="pct"/>
            <w:gridSpan w:val="2"/>
            <w:shd w:val="clear" w:color="auto" w:fill="auto"/>
            <w:textDirection w:val="btLr"/>
            <w:vAlign w:val="center"/>
          </w:tcPr>
          <w:p w:rsidR="00392368" w:rsidRPr="00F835AF" w:rsidRDefault="00392368" w:rsidP="000053AE">
            <w:pPr>
              <w:widowControl w:val="0"/>
              <w:jc w:val="center"/>
              <w:rPr>
                <w:b/>
                <w:sz w:val="22"/>
                <w:szCs w:val="22"/>
              </w:rPr>
            </w:pPr>
            <w:r>
              <w:rPr>
                <w:b/>
                <w:sz w:val="22"/>
                <w:szCs w:val="22"/>
              </w:rPr>
              <w:t>лекційні заняття</w:t>
            </w:r>
          </w:p>
        </w:tc>
        <w:tc>
          <w:tcPr>
            <w:tcW w:w="385" w:type="pct"/>
            <w:gridSpan w:val="2"/>
            <w:textDirection w:val="btLr"/>
            <w:vAlign w:val="center"/>
          </w:tcPr>
          <w:p w:rsidR="00392368" w:rsidRPr="00F835AF" w:rsidRDefault="00392368" w:rsidP="000053AE">
            <w:pPr>
              <w:widowControl w:val="0"/>
              <w:jc w:val="center"/>
              <w:rPr>
                <w:b/>
                <w:sz w:val="22"/>
                <w:szCs w:val="22"/>
              </w:rPr>
            </w:pPr>
            <w:r w:rsidRPr="00F835AF">
              <w:rPr>
                <w:b/>
                <w:sz w:val="22"/>
                <w:szCs w:val="22"/>
              </w:rPr>
              <w:t>практичні заняття</w:t>
            </w:r>
          </w:p>
        </w:tc>
        <w:tc>
          <w:tcPr>
            <w:tcW w:w="382" w:type="pct"/>
            <w:textDirection w:val="btLr"/>
            <w:vAlign w:val="center"/>
          </w:tcPr>
          <w:p w:rsidR="00392368" w:rsidRPr="00F835AF" w:rsidRDefault="00392368" w:rsidP="000053AE">
            <w:pPr>
              <w:widowControl w:val="0"/>
              <w:jc w:val="center"/>
              <w:rPr>
                <w:b/>
                <w:sz w:val="22"/>
                <w:szCs w:val="22"/>
              </w:rPr>
            </w:pPr>
            <w:r w:rsidRPr="00F835AF">
              <w:rPr>
                <w:b/>
                <w:sz w:val="22"/>
                <w:szCs w:val="22"/>
              </w:rPr>
              <w:t>семінарські заняття</w:t>
            </w:r>
          </w:p>
        </w:tc>
        <w:tc>
          <w:tcPr>
            <w:tcW w:w="381" w:type="pct"/>
            <w:shd w:val="clear" w:color="auto" w:fill="auto"/>
            <w:textDirection w:val="btLr"/>
            <w:vAlign w:val="center"/>
          </w:tcPr>
          <w:p w:rsidR="00392368" w:rsidRPr="00F835AF" w:rsidRDefault="00392368" w:rsidP="000053AE">
            <w:pPr>
              <w:widowControl w:val="0"/>
              <w:jc w:val="center"/>
              <w:rPr>
                <w:b/>
                <w:sz w:val="22"/>
                <w:szCs w:val="22"/>
              </w:rPr>
            </w:pPr>
            <w:r w:rsidRPr="00F835AF">
              <w:rPr>
                <w:b/>
                <w:sz w:val="22"/>
                <w:szCs w:val="22"/>
              </w:rPr>
              <w:t>лабораторні заняття</w:t>
            </w:r>
          </w:p>
        </w:tc>
        <w:tc>
          <w:tcPr>
            <w:tcW w:w="381" w:type="pct"/>
            <w:shd w:val="clear" w:color="auto" w:fill="auto"/>
            <w:textDirection w:val="btLr"/>
            <w:vAlign w:val="center"/>
          </w:tcPr>
          <w:p w:rsidR="00392368" w:rsidRPr="00F835AF" w:rsidRDefault="00392368" w:rsidP="000053AE">
            <w:pPr>
              <w:widowControl w:val="0"/>
              <w:jc w:val="center"/>
              <w:rPr>
                <w:b/>
                <w:sz w:val="22"/>
                <w:szCs w:val="22"/>
              </w:rPr>
            </w:pPr>
            <w:r w:rsidRPr="00F835AF">
              <w:rPr>
                <w:b/>
                <w:sz w:val="22"/>
                <w:szCs w:val="22"/>
              </w:rPr>
              <w:t>самостійна робота</w:t>
            </w:r>
          </w:p>
        </w:tc>
        <w:tc>
          <w:tcPr>
            <w:tcW w:w="377" w:type="pct"/>
            <w:textDirection w:val="btLr"/>
            <w:vAlign w:val="center"/>
          </w:tcPr>
          <w:p w:rsidR="00392368" w:rsidRPr="00F835AF" w:rsidRDefault="00392368" w:rsidP="000053AE">
            <w:pPr>
              <w:widowControl w:val="0"/>
              <w:jc w:val="center"/>
              <w:rPr>
                <w:b/>
                <w:sz w:val="22"/>
                <w:szCs w:val="22"/>
              </w:rPr>
            </w:pPr>
            <w:r w:rsidRPr="00F835AF">
              <w:rPr>
                <w:b/>
                <w:sz w:val="22"/>
                <w:szCs w:val="22"/>
              </w:rPr>
              <w:t>індивідуальна робота</w:t>
            </w:r>
          </w:p>
        </w:tc>
      </w:tr>
      <w:tr w:rsidR="00392368" w:rsidRPr="00F750AE" w:rsidTr="000053AE">
        <w:trPr>
          <w:cantSplit/>
          <w:trHeight w:val="425"/>
        </w:trPr>
        <w:tc>
          <w:tcPr>
            <w:tcW w:w="5000" w:type="pct"/>
            <w:gridSpan w:val="11"/>
            <w:vAlign w:val="center"/>
          </w:tcPr>
          <w:p w:rsidR="00392368" w:rsidRPr="00F750AE" w:rsidRDefault="00392368" w:rsidP="000053AE">
            <w:pPr>
              <w:widowControl w:val="0"/>
              <w:jc w:val="center"/>
            </w:pPr>
            <w:r>
              <w:t>З</w:t>
            </w:r>
            <w:r w:rsidRPr="00F750AE">
              <w:t xml:space="preserve">містовий модуль </w:t>
            </w:r>
            <w:r w:rsidRPr="00F750AE">
              <w:rPr>
                <w:bCs/>
              </w:rPr>
              <w:t>1</w:t>
            </w:r>
            <w:r w:rsidRPr="00F750AE">
              <w:t xml:space="preserve">. </w:t>
            </w:r>
            <w:proofErr w:type="spellStart"/>
            <w:r w:rsidRPr="00B57E74">
              <w:rPr>
                <w:b/>
                <w:bCs/>
              </w:rPr>
              <w:t>Careers</w:t>
            </w:r>
            <w:proofErr w:type="spellEnd"/>
            <w:r w:rsidRPr="00B57E74">
              <w:rPr>
                <w:b/>
                <w:bCs/>
              </w:rPr>
              <w:t xml:space="preserve"> </w:t>
            </w:r>
            <w:proofErr w:type="spellStart"/>
            <w:r w:rsidRPr="00B57E74">
              <w:rPr>
                <w:b/>
                <w:bCs/>
              </w:rPr>
              <w:t>and</w:t>
            </w:r>
            <w:proofErr w:type="spellEnd"/>
            <w:r w:rsidRPr="00B57E74">
              <w:rPr>
                <w:b/>
                <w:bCs/>
              </w:rPr>
              <w:t xml:space="preserve"> </w:t>
            </w:r>
            <w:proofErr w:type="spellStart"/>
            <w:r w:rsidRPr="00B57E74">
              <w:rPr>
                <w:b/>
                <w:bCs/>
              </w:rPr>
              <w:t>Professions</w:t>
            </w:r>
            <w:proofErr w:type="spellEnd"/>
          </w:p>
        </w:tc>
      </w:tr>
      <w:tr w:rsidR="00392368" w:rsidRPr="00F750AE" w:rsidTr="000053AE">
        <w:trPr>
          <w:trHeight w:val="352"/>
        </w:trPr>
        <w:tc>
          <w:tcPr>
            <w:tcW w:w="2243" w:type="pct"/>
            <w:gridSpan w:val="2"/>
            <w:vAlign w:val="center"/>
          </w:tcPr>
          <w:p w:rsidR="00392368" w:rsidRPr="00F750AE" w:rsidRDefault="00392368" w:rsidP="000053AE">
            <w:pPr>
              <w:widowControl w:val="0"/>
            </w:pPr>
            <w:r w:rsidRPr="00F750AE">
              <w:rPr>
                <w:bCs/>
              </w:rPr>
              <w:t xml:space="preserve">Тема 1. </w:t>
            </w:r>
            <w:proofErr w:type="spellStart"/>
            <w:r w:rsidRPr="00392368">
              <w:rPr>
                <w:bCs/>
              </w:rPr>
              <w:t>Careers</w:t>
            </w:r>
            <w:proofErr w:type="spellEnd"/>
            <w:r w:rsidRPr="00392368">
              <w:rPr>
                <w:bCs/>
              </w:rPr>
              <w:t xml:space="preserve"> </w:t>
            </w:r>
            <w:proofErr w:type="spellStart"/>
            <w:r w:rsidRPr="00392368">
              <w:rPr>
                <w:bCs/>
              </w:rPr>
              <w:t>and</w:t>
            </w:r>
            <w:proofErr w:type="spellEnd"/>
            <w:r w:rsidRPr="00392368">
              <w:rPr>
                <w:bCs/>
              </w:rPr>
              <w:t xml:space="preserve"> </w:t>
            </w:r>
            <w:proofErr w:type="spellStart"/>
            <w:r w:rsidRPr="00392368">
              <w:rPr>
                <w:bCs/>
              </w:rPr>
              <w:t>professions</w:t>
            </w:r>
            <w:proofErr w:type="spellEnd"/>
          </w:p>
        </w:tc>
        <w:tc>
          <w:tcPr>
            <w:tcW w:w="476" w:type="pct"/>
            <w:gridSpan w:val="2"/>
          </w:tcPr>
          <w:p w:rsidR="00392368" w:rsidRPr="00F750AE" w:rsidRDefault="00C754E3" w:rsidP="000053AE">
            <w:pPr>
              <w:widowControl w:val="0"/>
            </w:pPr>
            <w:r>
              <w:t>69</w:t>
            </w:r>
          </w:p>
        </w:tc>
        <w:tc>
          <w:tcPr>
            <w:tcW w:w="380" w:type="pct"/>
            <w:gridSpan w:val="2"/>
            <w:shd w:val="clear" w:color="auto" w:fill="auto"/>
          </w:tcPr>
          <w:p w:rsidR="00392368" w:rsidRPr="00F750AE" w:rsidRDefault="00392368" w:rsidP="000053AE">
            <w:pPr>
              <w:widowControl w:val="0"/>
            </w:pPr>
          </w:p>
        </w:tc>
        <w:tc>
          <w:tcPr>
            <w:tcW w:w="380" w:type="pct"/>
            <w:shd w:val="clear" w:color="auto" w:fill="auto"/>
          </w:tcPr>
          <w:p w:rsidR="00392368" w:rsidRPr="00F750AE" w:rsidRDefault="00C754E3" w:rsidP="000053AE">
            <w:pPr>
              <w:widowControl w:val="0"/>
            </w:pPr>
            <w:r>
              <w:t>34</w:t>
            </w:r>
          </w:p>
        </w:tc>
        <w:tc>
          <w:tcPr>
            <w:tcW w:w="382" w:type="pct"/>
          </w:tcPr>
          <w:p w:rsidR="00392368" w:rsidRPr="00F750AE" w:rsidRDefault="00392368" w:rsidP="000053AE">
            <w:pPr>
              <w:widowControl w:val="0"/>
            </w:pPr>
          </w:p>
        </w:tc>
        <w:tc>
          <w:tcPr>
            <w:tcW w:w="381" w:type="pct"/>
          </w:tcPr>
          <w:p w:rsidR="00392368" w:rsidRPr="00F750AE" w:rsidRDefault="00392368" w:rsidP="000053AE">
            <w:pPr>
              <w:widowControl w:val="0"/>
            </w:pPr>
          </w:p>
        </w:tc>
        <w:tc>
          <w:tcPr>
            <w:tcW w:w="381" w:type="pct"/>
          </w:tcPr>
          <w:p w:rsidR="00392368" w:rsidRPr="00F750AE" w:rsidRDefault="00C754E3" w:rsidP="000053AE">
            <w:pPr>
              <w:widowControl w:val="0"/>
            </w:pPr>
            <w:r>
              <w:t>35</w:t>
            </w:r>
          </w:p>
        </w:tc>
        <w:tc>
          <w:tcPr>
            <w:tcW w:w="377" w:type="pct"/>
          </w:tcPr>
          <w:p w:rsidR="00392368" w:rsidRPr="00F750AE" w:rsidRDefault="00392368" w:rsidP="000053AE">
            <w:pPr>
              <w:widowControl w:val="0"/>
            </w:pPr>
          </w:p>
        </w:tc>
      </w:tr>
      <w:tr w:rsidR="00392368" w:rsidRPr="00F750AE" w:rsidTr="000053AE">
        <w:trPr>
          <w:trHeight w:val="343"/>
        </w:trPr>
        <w:tc>
          <w:tcPr>
            <w:tcW w:w="2243" w:type="pct"/>
            <w:gridSpan w:val="2"/>
            <w:vAlign w:val="center"/>
          </w:tcPr>
          <w:p w:rsidR="00392368" w:rsidRPr="00F750AE" w:rsidRDefault="00392368" w:rsidP="000053AE">
            <w:pPr>
              <w:widowControl w:val="0"/>
            </w:pPr>
            <w:r w:rsidRPr="00F750AE">
              <w:rPr>
                <w:bCs/>
              </w:rPr>
              <w:t xml:space="preserve">Разом за </w:t>
            </w:r>
            <w:r>
              <w:rPr>
                <w:bCs/>
              </w:rPr>
              <w:t xml:space="preserve">змістовим модулем </w:t>
            </w:r>
            <w:r w:rsidRPr="00F750AE">
              <w:rPr>
                <w:bCs/>
              </w:rPr>
              <w:t>1</w:t>
            </w:r>
          </w:p>
        </w:tc>
        <w:tc>
          <w:tcPr>
            <w:tcW w:w="476" w:type="pct"/>
            <w:gridSpan w:val="2"/>
          </w:tcPr>
          <w:p w:rsidR="00392368" w:rsidRPr="00F750AE" w:rsidRDefault="00C754E3" w:rsidP="000053AE">
            <w:pPr>
              <w:widowControl w:val="0"/>
            </w:pPr>
            <w:r>
              <w:t>69</w:t>
            </w:r>
          </w:p>
        </w:tc>
        <w:tc>
          <w:tcPr>
            <w:tcW w:w="380" w:type="pct"/>
            <w:gridSpan w:val="2"/>
            <w:shd w:val="clear" w:color="auto" w:fill="auto"/>
          </w:tcPr>
          <w:p w:rsidR="00392368" w:rsidRPr="00F750AE" w:rsidRDefault="00392368" w:rsidP="000053AE">
            <w:pPr>
              <w:widowControl w:val="0"/>
            </w:pPr>
          </w:p>
        </w:tc>
        <w:tc>
          <w:tcPr>
            <w:tcW w:w="380" w:type="pct"/>
            <w:shd w:val="clear" w:color="auto" w:fill="auto"/>
          </w:tcPr>
          <w:p w:rsidR="00392368" w:rsidRPr="00F750AE" w:rsidRDefault="00C754E3" w:rsidP="000053AE">
            <w:pPr>
              <w:widowControl w:val="0"/>
            </w:pPr>
            <w:r>
              <w:t>34</w:t>
            </w:r>
          </w:p>
        </w:tc>
        <w:tc>
          <w:tcPr>
            <w:tcW w:w="382" w:type="pct"/>
          </w:tcPr>
          <w:p w:rsidR="00392368" w:rsidRPr="00F750AE" w:rsidRDefault="00392368" w:rsidP="000053AE">
            <w:pPr>
              <w:widowControl w:val="0"/>
            </w:pPr>
          </w:p>
        </w:tc>
        <w:tc>
          <w:tcPr>
            <w:tcW w:w="381" w:type="pct"/>
          </w:tcPr>
          <w:p w:rsidR="00392368" w:rsidRPr="00F750AE" w:rsidRDefault="00392368" w:rsidP="000053AE">
            <w:pPr>
              <w:widowControl w:val="0"/>
            </w:pPr>
          </w:p>
        </w:tc>
        <w:tc>
          <w:tcPr>
            <w:tcW w:w="381" w:type="pct"/>
          </w:tcPr>
          <w:p w:rsidR="00392368" w:rsidRPr="00F750AE" w:rsidRDefault="00C754E3" w:rsidP="000053AE">
            <w:pPr>
              <w:widowControl w:val="0"/>
            </w:pPr>
            <w:r>
              <w:t>35</w:t>
            </w:r>
          </w:p>
        </w:tc>
        <w:tc>
          <w:tcPr>
            <w:tcW w:w="377" w:type="pct"/>
          </w:tcPr>
          <w:p w:rsidR="00392368" w:rsidRPr="00F750AE" w:rsidRDefault="00392368" w:rsidP="000053AE">
            <w:pPr>
              <w:widowControl w:val="0"/>
            </w:pPr>
          </w:p>
        </w:tc>
      </w:tr>
      <w:tr w:rsidR="00392368" w:rsidRPr="00F750AE" w:rsidTr="000053AE">
        <w:trPr>
          <w:cantSplit/>
          <w:trHeight w:val="368"/>
        </w:trPr>
        <w:tc>
          <w:tcPr>
            <w:tcW w:w="5000" w:type="pct"/>
            <w:gridSpan w:val="11"/>
            <w:vAlign w:val="center"/>
          </w:tcPr>
          <w:p w:rsidR="00392368" w:rsidRPr="00F750AE" w:rsidRDefault="00392368" w:rsidP="000053AE">
            <w:pPr>
              <w:widowControl w:val="0"/>
              <w:jc w:val="center"/>
            </w:pPr>
            <w:r>
              <w:t>З</w:t>
            </w:r>
            <w:r w:rsidRPr="00F750AE">
              <w:t xml:space="preserve">містовий модуль </w:t>
            </w:r>
            <w:r w:rsidRPr="00F750AE">
              <w:rPr>
                <w:bCs/>
              </w:rPr>
              <w:t>2</w:t>
            </w:r>
            <w:r w:rsidRPr="00F750AE">
              <w:t xml:space="preserve">. </w:t>
            </w:r>
            <w:proofErr w:type="spellStart"/>
            <w:r w:rsidRPr="00B57E74">
              <w:rPr>
                <w:b/>
                <w:bCs/>
              </w:rPr>
              <w:t>Health</w:t>
            </w:r>
            <w:proofErr w:type="spellEnd"/>
            <w:r w:rsidRPr="00B57E74">
              <w:rPr>
                <w:b/>
                <w:bCs/>
              </w:rPr>
              <w:t xml:space="preserve"> </w:t>
            </w:r>
            <w:proofErr w:type="spellStart"/>
            <w:r w:rsidRPr="00B57E74">
              <w:rPr>
                <w:b/>
                <w:bCs/>
              </w:rPr>
              <w:t>Сare</w:t>
            </w:r>
            <w:proofErr w:type="spellEnd"/>
          </w:p>
        </w:tc>
      </w:tr>
      <w:tr w:rsidR="00392368" w:rsidRPr="00F750AE" w:rsidTr="000053AE">
        <w:trPr>
          <w:trHeight w:val="349"/>
        </w:trPr>
        <w:tc>
          <w:tcPr>
            <w:tcW w:w="2243" w:type="pct"/>
            <w:gridSpan w:val="2"/>
            <w:vAlign w:val="center"/>
          </w:tcPr>
          <w:p w:rsidR="00392368" w:rsidRPr="00F750AE" w:rsidRDefault="00392368" w:rsidP="000053AE">
            <w:pPr>
              <w:widowControl w:val="0"/>
            </w:pPr>
            <w:r w:rsidRPr="00F750AE">
              <w:rPr>
                <w:bCs/>
              </w:rPr>
              <w:t>Тема</w:t>
            </w:r>
            <w:r w:rsidRPr="00F750AE">
              <w:t xml:space="preserve"> 1. </w:t>
            </w:r>
            <w:proofErr w:type="spellStart"/>
            <w:r w:rsidRPr="00392368">
              <w:t>Health</w:t>
            </w:r>
            <w:proofErr w:type="spellEnd"/>
            <w:r w:rsidRPr="00392368">
              <w:t xml:space="preserve"> </w:t>
            </w:r>
            <w:proofErr w:type="spellStart"/>
            <w:r w:rsidRPr="00392368">
              <w:t>care</w:t>
            </w:r>
            <w:proofErr w:type="spellEnd"/>
          </w:p>
        </w:tc>
        <w:tc>
          <w:tcPr>
            <w:tcW w:w="476" w:type="pct"/>
            <w:gridSpan w:val="2"/>
          </w:tcPr>
          <w:p w:rsidR="00392368" w:rsidRPr="00F750AE" w:rsidRDefault="00C754E3" w:rsidP="000053AE">
            <w:pPr>
              <w:widowControl w:val="0"/>
            </w:pPr>
            <w:r>
              <w:t>69</w:t>
            </w:r>
          </w:p>
        </w:tc>
        <w:tc>
          <w:tcPr>
            <w:tcW w:w="380" w:type="pct"/>
            <w:gridSpan w:val="2"/>
          </w:tcPr>
          <w:p w:rsidR="00392368" w:rsidRPr="00F750AE" w:rsidRDefault="00392368" w:rsidP="000053AE">
            <w:pPr>
              <w:widowControl w:val="0"/>
            </w:pPr>
          </w:p>
        </w:tc>
        <w:tc>
          <w:tcPr>
            <w:tcW w:w="380" w:type="pct"/>
            <w:shd w:val="clear" w:color="auto" w:fill="auto"/>
          </w:tcPr>
          <w:p w:rsidR="00392368" w:rsidRPr="00F750AE" w:rsidRDefault="00C754E3" w:rsidP="000053AE">
            <w:pPr>
              <w:widowControl w:val="0"/>
            </w:pPr>
            <w:r>
              <w:t>34</w:t>
            </w:r>
          </w:p>
        </w:tc>
        <w:tc>
          <w:tcPr>
            <w:tcW w:w="382" w:type="pct"/>
            <w:shd w:val="clear" w:color="auto" w:fill="auto"/>
          </w:tcPr>
          <w:p w:rsidR="00392368" w:rsidRPr="00F750AE" w:rsidRDefault="00392368" w:rsidP="000053AE">
            <w:pPr>
              <w:widowControl w:val="0"/>
            </w:pPr>
          </w:p>
        </w:tc>
        <w:tc>
          <w:tcPr>
            <w:tcW w:w="381" w:type="pct"/>
          </w:tcPr>
          <w:p w:rsidR="00392368" w:rsidRPr="00F750AE" w:rsidRDefault="00392368" w:rsidP="000053AE">
            <w:pPr>
              <w:widowControl w:val="0"/>
            </w:pPr>
          </w:p>
        </w:tc>
        <w:tc>
          <w:tcPr>
            <w:tcW w:w="381" w:type="pct"/>
          </w:tcPr>
          <w:p w:rsidR="00392368" w:rsidRPr="00F750AE" w:rsidRDefault="00C754E3" w:rsidP="000053AE">
            <w:pPr>
              <w:widowControl w:val="0"/>
            </w:pPr>
            <w:r>
              <w:t>35</w:t>
            </w:r>
          </w:p>
        </w:tc>
        <w:tc>
          <w:tcPr>
            <w:tcW w:w="377" w:type="pct"/>
          </w:tcPr>
          <w:p w:rsidR="00392368" w:rsidRPr="00F750AE" w:rsidRDefault="00392368" w:rsidP="000053AE">
            <w:pPr>
              <w:widowControl w:val="0"/>
            </w:pPr>
          </w:p>
        </w:tc>
      </w:tr>
      <w:tr w:rsidR="00392368" w:rsidRPr="00F750AE" w:rsidTr="000053AE">
        <w:trPr>
          <w:trHeight w:val="342"/>
        </w:trPr>
        <w:tc>
          <w:tcPr>
            <w:tcW w:w="2243" w:type="pct"/>
            <w:gridSpan w:val="2"/>
            <w:vAlign w:val="center"/>
          </w:tcPr>
          <w:p w:rsidR="00392368" w:rsidRPr="00F750AE" w:rsidRDefault="00392368" w:rsidP="000053AE">
            <w:pPr>
              <w:widowControl w:val="0"/>
            </w:pPr>
            <w:r w:rsidRPr="00F750AE">
              <w:rPr>
                <w:bCs/>
              </w:rPr>
              <w:t xml:space="preserve">Разом за </w:t>
            </w:r>
            <w:r>
              <w:rPr>
                <w:bCs/>
              </w:rPr>
              <w:t>змістовим модулем</w:t>
            </w:r>
            <w:r w:rsidRPr="00F750AE">
              <w:rPr>
                <w:bCs/>
              </w:rPr>
              <w:t xml:space="preserve"> 2</w:t>
            </w:r>
          </w:p>
        </w:tc>
        <w:tc>
          <w:tcPr>
            <w:tcW w:w="476" w:type="pct"/>
            <w:gridSpan w:val="2"/>
          </w:tcPr>
          <w:p w:rsidR="00392368" w:rsidRPr="00F750AE" w:rsidRDefault="00C754E3" w:rsidP="000053AE">
            <w:pPr>
              <w:widowControl w:val="0"/>
            </w:pPr>
            <w:r>
              <w:t>69</w:t>
            </w:r>
          </w:p>
        </w:tc>
        <w:tc>
          <w:tcPr>
            <w:tcW w:w="380" w:type="pct"/>
            <w:gridSpan w:val="2"/>
          </w:tcPr>
          <w:p w:rsidR="00392368" w:rsidRPr="00F750AE" w:rsidRDefault="00392368" w:rsidP="000053AE">
            <w:pPr>
              <w:widowControl w:val="0"/>
            </w:pPr>
          </w:p>
        </w:tc>
        <w:tc>
          <w:tcPr>
            <w:tcW w:w="380" w:type="pct"/>
            <w:shd w:val="clear" w:color="auto" w:fill="auto"/>
          </w:tcPr>
          <w:p w:rsidR="00392368" w:rsidRPr="00F750AE" w:rsidRDefault="00C754E3" w:rsidP="000053AE">
            <w:pPr>
              <w:widowControl w:val="0"/>
            </w:pPr>
            <w:r>
              <w:t>34</w:t>
            </w:r>
          </w:p>
        </w:tc>
        <w:tc>
          <w:tcPr>
            <w:tcW w:w="382" w:type="pct"/>
            <w:shd w:val="clear" w:color="auto" w:fill="auto"/>
          </w:tcPr>
          <w:p w:rsidR="00392368" w:rsidRPr="00F750AE" w:rsidRDefault="00392368" w:rsidP="000053AE">
            <w:pPr>
              <w:widowControl w:val="0"/>
            </w:pPr>
          </w:p>
        </w:tc>
        <w:tc>
          <w:tcPr>
            <w:tcW w:w="381" w:type="pct"/>
          </w:tcPr>
          <w:p w:rsidR="00392368" w:rsidRPr="00F750AE" w:rsidRDefault="00392368" w:rsidP="000053AE">
            <w:pPr>
              <w:widowControl w:val="0"/>
            </w:pPr>
          </w:p>
        </w:tc>
        <w:tc>
          <w:tcPr>
            <w:tcW w:w="381" w:type="pct"/>
          </w:tcPr>
          <w:p w:rsidR="00392368" w:rsidRPr="00F750AE" w:rsidRDefault="00C754E3" w:rsidP="000053AE">
            <w:pPr>
              <w:widowControl w:val="0"/>
            </w:pPr>
            <w:r>
              <w:t>35</w:t>
            </w:r>
          </w:p>
        </w:tc>
        <w:tc>
          <w:tcPr>
            <w:tcW w:w="377" w:type="pct"/>
          </w:tcPr>
          <w:p w:rsidR="00392368" w:rsidRPr="00F750AE" w:rsidRDefault="00392368" w:rsidP="000053AE">
            <w:pPr>
              <w:widowControl w:val="0"/>
            </w:pPr>
          </w:p>
        </w:tc>
      </w:tr>
      <w:tr w:rsidR="00392368" w:rsidRPr="00F750AE" w:rsidTr="00392368">
        <w:trPr>
          <w:trHeight w:val="365"/>
        </w:trPr>
        <w:tc>
          <w:tcPr>
            <w:tcW w:w="5000" w:type="pct"/>
            <w:gridSpan w:val="11"/>
            <w:vAlign w:val="center"/>
          </w:tcPr>
          <w:p w:rsidR="00392368" w:rsidRPr="00F750AE" w:rsidRDefault="00392368" w:rsidP="00392368">
            <w:pPr>
              <w:widowControl w:val="0"/>
              <w:jc w:val="center"/>
            </w:pPr>
            <w:r>
              <w:t>З</w:t>
            </w:r>
            <w:r w:rsidRPr="00F750AE">
              <w:t xml:space="preserve">містовий модуль </w:t>
            </w:r>
            <w:r>
              <w:rPr>
                <w:bCs/>
              </w:rPr>
              <w:t>3</w:t>
            </w:r>
            <w:r w:rsidRPr="00F750AE">
              <w:t>.</w:t>
            </w:r>
            <w:r w:rsidRPr="00447D49">
              <w:rPr>
                <w:b/>
                <w:bCs/>
                <w:sz w:val="26"/>
                <w:szCs w:val="26"/>
              </w:rPr>
              <w:t xml:space="preserve"> </w:t>
            </w:r>
            <w:proofErr w:type="spellStart"/>
            <w:r w:rsidRPr="00B57E74">
              <w:rPr>
                <w:b/>
                <w:bCs/>
              </w:rPr>
              <w:t>America</w:t>
            </w:r>
            <w:proofErr w:type="spellEnd"/>
            <w:r w:rsidRPr="00B57E74">
              <w:rPr>
                <w:b/>
                <w:bCs/>
              </w:rPr>
              <w:t xml:space="preserve"> </w:t>
            </w:r>
            <w:proofErr w:type="spellStart"/>
            <w:r w:rsidRPr="00B57E74">
              <w:rPr>
                <w:b/>
                <w:bCs/>
              </w:rPr>
              <w:t>and</w:t>
            </w:r>
            <w:proofErr w:type="spellEnd"/>
            <w:r w:rsidRPr="00B57E74">
              <w:rPr>
                <w:b/>
                <w:bCs/>
              </w:rPr>
              <w:t xml:space="preserve"> </w:t>
            </w:r>
            <w:proofErr w:type="spellStart"/>
            <w:r w:rsidRPr="00B57E74">
              <w:rPr>
                <w:b/>
                <w:bCs/>
              </w:rPr>
              <w:t>Americans</w:t>
            </w:r>
            <w:proofErr w:type="spellEnd"/>
          </w:p>
        </w:tc>
      </w:tr>
      <w:tr w:rsidR="00392368" w:rsidRPr="00F750AE" w:rsidTr="000053AE">
        <w:trPr>
          <w:trHeight w:val="365"/>
        </w:trPr>
        <w:tc>
          <w:tcPr>
            <w:tcW w:w="2243" w:type="pct"/>
            <w:gridSpan w:val="2"/>
            <w:vAlign w:val="center"/>
          </w:tcPr>
          <w:p w:rsidR="00392368" w:rsidRPr="00DE57DC" w:rsidRDefault="00392368" w:rsidP="000053AE">
            <w:pPr>
              <w:widowControl w:val="0"/>
              <w:rPr>
                <w:b/>
              </w:rPr>
            </w:pPr>
            <w:r w:rsidRPr="00F750AE">
              <w:rPr>
                <w:bCs/>
              </w:rPr>
              <w:t>Тема</w:t>
            </w:r>
            <w:r w:rsidRPr="00F750AE">
              <w:t xml:space="preserve"> 1.</w:t>
            </w:r>
            <w:r w:rsidRPr="00140D93">
              <w:rPr>
                <w:b/>
                <w:sz w:val="20"/>
                <w:szCs w:val="20"/>
              </w:rPr>
              <w:t xml:space="preserve"> </w:t>
            </w:r>
            <w:proofErr w:type="spellStart"/>
            <w:r w:rsidRPr="00C754E3">
              <w:t>America</w:t>
            </w:r>
            <w:proofErr w:type="spellEnd"/>
            <w:r w:rsidRPr="00C754E3">
              <w:t xml:space="preserve"> </w:t>
            </w:r>
            <w:proofErr w:type="spellStart"/>
            <w:r w:rsidRPr="00C754E3">
              <w:t>and</w:t>
            </w:r>
            <w:proofErr w:type="spellEnd"/>
            <w:r w:rsidRPr="00C754E3">
              <w:t xml:space="preserve"> </w:t>
            </w:r>
            <w:proofErr w:type="spellStart"/>
            <w:r w:rsidRPr="00C754E3">
              <w:t>Americans</w:t>
            </w:r>
            <w:proofErr w:type="spellEnd"/>
          </w:p>
        </w:tc>
        <w:tc>
          <w:tcPr>
            <w:tcW w:w="476" w:type="pct"/>
            <w:gridSpan w:val="2"/>
          </w:tcPr>
          <w:p w:rsidR="00392368" w:rsidRPr="00F750AE" w:rsidRDefault="00C754E3" w:rsidP="000053AE">
            <w:pPr>
              <w:widowControl w:val="0"/>
            </w:pPr>
            <w:r>
              <w:t>72</w:t>
            </w:r>
          </w:p>
        </w:tc>
        <w:tc>
          <w:tcPr>
            <w:tcW w:w="380" w:type="pct"/>
            <w:gridSpan w:val="2"/>
          </w:tcPr>
          <w:p w:rsidR="00392368" w:rsidRPr="00F750AE" w:rsidRDefault="00392368" w:rsidP="000053AE">
            <w:pPr>
              <w:widowControl w:val="0"/>
            </w:pPr>
          </w:p>
        </w:tc>
        <w:tc>
          <w:tcPr>
            <w:tcW w:w="380" w:type="pct"/>
            <w:shd w:val="clear" w:color="auto" w:fill="auto"/>
          </w:tcPr>
          <w:p w:rsidR="00392368" w:rsidRPr="00F750AE" w:rsidRDefault="00C754E3" w:rsidP="000053AE">
            <w:pPr>
              <w:widowControl w:val="0"/>
            </w:pPr>
            <w:r>
              <w:t>36</w:t>
            </w:r>
          </w:p>
        </w:tc>
        <w:tc>
          <w:tcPr>
            <w:tcW w:w="382" w:type="pct"/>
            <w:shd w:val="clear" w:color="auto" w:fill="auto"/>
          </w:tcPr>
          <w:p w:rsidR="00392368" w:rsidRPr="00F750AE" w:rsidRDefault="00392368" w:rsidP="000053AE">
            <w:pPr>
              <w:widowControl w:val="0"/>
            </w:pPr>
          </w:p>
        </w:tc>
        <w:tc>
          <w:tcPr>
            <w:tcW w:w="381" w:type="pct"/>
          </w:tcPr>
          <w:p w:rsidR="00392368" w:rsidRPr="00F750AE" w:rsidRDefault="00392368" w:rsidP="000053AE">
            <w:pPr>
              <w:widowControl w:val="0"/>
            </w:pPr>
          </w:p>
        </w:tc>
        <w:tc>
          <w:tcPr>
            <w:tcW w:w="381" w:type="pct"/>
          </w:tcPr>
          <w:p w:rsidR="00392368" w:rsidRPr="00F750AE" w:rsidRDefault="00C754E3" w:rsidP="000053AE">
            <w:pPr>
              <w:widowControl w:val="0"/>
            </w:pPr>
            <w:r>
              <w:t>36</w:t>
            </w:r>
          </w:p>
        </w:tc>
        <w:tc>
          <w:tcPr>
            <w:tcW w:w="377" w:type="pct"/>
          </w:tcPr>
          <w:p w:rsidR="00392368" w:rsidRPr="00F750AE" w:rsidRDefault="00392368" w:rsidP="000053AE">
            <w:pPr>
              <w:widowControl w:val="0"/>
            </w:pPr>
          </w:p>
        </w:tc>
      </w:tr>
      <w:tr w:rsidR="008C025A" w:rsidRPr="00F750AE" w:rsidTr="000053AE">
        <w:trPr>
          <w:trHeight w:val="365"/>
        </w:trPr>
        <w:tc>
          <w:tcPr>
            <w:tcW w:w="2243" w:type="pct"/>
            <w:gridSpan w:val="2"/>
            <w:vAlign w:val="center"/>
          </w:tcPr>
          <w:p w:rsidR="008C025A" w:rsidRPr="00F750AE" w:rsidRDefault="008C025A" w:rsidP="000053AE">
            <w:pPr>
              <w:widowControl w:val="0"/>
              <w:rPr>
                <w:bCs/>
              </w:rPr>
            </w:pPr>
            <w:r w:rsidRPr="00F750AE">
              <w:rPr>
                <w:bCs/>
              </w:rPr>
              <w:t xml:space="preserve">Разом за </w:t>
            </w:r>
            <w:r>
              <w:rPr>
                <w:bCs/>
              </w:rPr>
              <w:t>змістовим модулем 3</w:t>
            </w:r>
          </w:p>
        </w:tc>
        <w:tc>
          <w:tcPr>
            <w:tcW w:w="476" w:type="pct"/>
            <w:gridSpan w:val="2"/>
          </w:tcPr>
          <w:p w:rsidR="008C025A" w:rsidRDefault="008C025A" w:rsidP="000053AE">
            <w:pPr>
              <w:widowControl w:val="0"/>
            </w:pPr>
            <w:r>
              <w:t>72</w:t>
            </w:r>
          </w:p>
        </w:tc>
        <w:tc>
          <w:tcPr>
            <w:tcW w:w="380" w:type="pct"/>
            <w:gridSpan w:val="2"/>
          </w:tcPr>
          <w:p w:rsidR="008C025A" w:rsidRPr="00F750AE" w:rsidRDefault="008C025A" w:rsidP="000053AE">
            <w:pPr>
              <w:widowControl w:val="0"/>
            </w:pPr>
          </w:p>
        </w:tc>
        <w:tc>
          <w:tcPr>
            <w:tcW w:w="380" w:type="pct"/>
            <w:shd w:val="clear" w:color="auto" w:fill="auto"/>
          </w:tcPr>
          <w:p w:rsidR="008C025A" w:rsidRDefault="008C025A" w:rsidP="000053AE">
            <w:pPr>
              <w:widowControl w:val="0"/>
            </w:pPr>
            <w:r>
              <w:t>36</w:t>
            </w:r>
          </w:p>
        </w:tc>
        <w:tc>
          <w:tcPr>
            <w:tcW w:w="382" w:type="pct"/>
            <w:shd w:val="clear" w:color="auto" w:fill="auto"/>
          </w:tcPr>
          <w:p w:rsidR="008C025A" w:rsidRPr="00F750AE" w:rsidRDefault="008C025A" w:rsidP="000053AE">
            <w:pPr>
              <w:widowControl w:val="0"/>
            </w:pPr>
          </w:p>
        </w:tc>
        <w:tc>
          <w:tcPr>
            <w:tcW w:w="381" w:type="pct"/>
          </w:tcPr>
          <w:p w:rsidR="008C025A" w:rsidRPr="00F750AE" w:rsidRDefault="008C025A" w:rsidP="000053AE">
            <w:pPr>
              <w:widowControl w:val="0"/>
            </w:pPr>
          </w:p>
        </w:tc>
        <w:tc>
          <w:tcPr>
            <w:tcW w:w="381" w:type="pct"/>
          </w:tcPr>
          <w:p w:rsidR="008C025A" w:rsidRDefault="008C025A" w:rsidP="000053AE">
            <w:pPr>
              <w:widowControl w:val="0"/>
            </w:pPr>
            <w:r>
              <w:t>36</w:t>
            </w:r>
          </w:p>
        </w:tc>
        <w:tc>
          <w:tcPr>
            <w:tcW w:w="377" w:type="pct"/>
          </w:tcPr>
          <w:p w:rsidR="008C025A" w:rsidRPr="00F750AE" w:rsidRDefault="008C025A" w:rsidP="000053AE">
            <w:pPr>
              <w:widowControl w:val="0"/>
            </w:pPr>
          </w:p>
        </w:tc>
      </w:tr>
      <w:tr w:rsidR="00392368" w:rsidRPr="00F750AE" w:rsidTr="000053AE">
        <w:trPr>
          <w:trHeight w:val="365"/>
        </w:trPr>
        <w:tc>
          <w:tcPr>
            <w:tcW w:w="2243" w:type="pct"/>
            <w:gridSpan w:val="2"/>
            <w:vAlign w:val="center"/>
          </w:tcPr>
          <w:p w:rsidR="00392368" w:rsidRPr="00DE57DC" w:rsidRDefault="00392368" w:rsidP="000053AE">
            <w:pPr>
              <w:widowControl w:val="0"/>
              <w:rPr>
                <w:b/>
              </w:rPr>
            </w:pPr>
            <w:r w:rsidRPr="00DE57DC">
              <w:rPr>
                <w:b/>
              </w:rPr>
              <w:t>Разом годин</w:t>
            </w:r>
          </w:p>
        </w:tc>
        <w:tc>
          <w:tcPr>
            <w:tcW w:w="476" w:type="pct"/>
            <w:gridSpan w:val="2"/>
          </w:tcPr>
          <w:p w:rsidR="00392368" w:rsidRPr="00F750AE" w:rsidRDefault="00C754E3" w:rsidP="000053AE">
            <w:pPr>
              <w:widowControl w:val="0"/>
            </w:pPr>
            <w:r>
              <w:t>210</w:t>
            </w:r>
          </w:p>
        </w:tc>
        <w:tc>
          <w:tcPr>
            <w:tcW w:w="380" w:type="pct"/>
            <w:gridSpan w:val="2"/>
          </w:tcPr>
          <w:p w:rsidR="00392368" w:rsidRPr="00F750AE" w:rsidRDefault="00392368" w:rsidP="000053AE">
            <w:pPr>
              <w:widowControl w:val="0"/>
            </w:pPr>
          </w:p>
        </w:tc>
        <w:tc>
          <w:tcPr>
            <w:tcW w:w="380" w:type="pct"/>
            <w:shd w:val="clear" w:color="auto" w:fill="auto"/>
          </w:tcPr>
          <w:p w:rsidR="00392368" w:rsidRPr="00F750AE" w:rsidRDefault="00C754E3" w:rsidP="000053AE">
            <w:pPr>
              <w:widowControl w:val="0"/>
            </w:pPr>
            <w:r>
              <w:t>104</w:t>
            </w:r>
          </w:p>
        </w:tc>
        <w:tc>
          <w:tcPr>
            <w:tcW w:w="382" w:type="pct"/>
            <w:shd w:val="clear" w:color="auto" w:fill="auto"/>
          </w:tcPr>
          <w:p w:rsidR="00392368" w:rsidRPr="00F750AE" w:rsidRDefault="00392368" w:rsidP="000053AE">
            <w:pPr>
              <w:widowControl w:val="0"/>
            </w:pPr>
          </w:p>
        </w:tc>
        <w:tc>
          <w:tcPr>
            <w:tcW w:w="381" w:type="pct"/>
          </w:tcPr>
          <w:p w:rsidR="00392368" w:rsidRPr="00F750AE" w:rsidRDefault="00392368" w:rsidP="000053AE">
            <w:pPr>
              <w:widowControl w:val="0"/>
            </w:pPr>
          </w:p>
        </w:tc>
        <w:tc>
          <w:tcPr>
            <w:tcW w:w="381" w:type="pct"/>
          </w:tcPr>
          <w:p w:rsidR="00392368" w:rsidRPr="00F750AE" w:rsidRDefault="00C754E3" w:rsidP="000053AE">
            <w:pPr>
              <w:widowControl w:val="0"/>
            </w:pPr>
            <w:r>
              <w:t>106</w:t>
            </w:r>
          </w:p>
        </w:tc>
        <w:tc>
          <w:tcPr>
            <w:tcW w:w="377" w:type="pct"/>
          </w:tcPr>
          <w:p w:rsidR="00392368" w:rsidRPr="00F750AE" w:rsidRDefault="00392368" w:rsidP="000053AE">
            <w:pPr>
              <w:widowControl w:val="0"/>
            </w:pPr>
          </w:p>
        </w:tc>
      </w:tr>
    </w:tbl>
    <w:p w:rsidR="00C754E3" w:rsidRPr="00C754E3" w:rsidRDefault="00C754E3" w:rsidP="00C754E3">
      <w:pPr>
        <w:widowControl w:val="0"/>
        <w:tabs>
          <w:tab w:val="num" w:pos="900"/>
        </w:tabs>
        <w:ind w:left="540"/>
        <w:jc w:val="center"/>
        <w:rPr>
          <w:b/>
          <w:bCs/>
        </w:rPr>
      </w:pPr>
      <w:r w:rsidRPr="00C754E3">
        <w:rPr>
          <w:b/>
          <w:bCs/>
        </w:rPr>
        <w:t>4 семестр</w:t>
      </w:r>
    </w:p>
    <w:p w:rsidR="00C754E3" w:rsidRPr="00475508" w:rsidRDefault="00C754E3" w:rsidP="00C754E3">
      <w:pPr>
        <w:jc w:val="center"/>
        <w:rPr>
          <w:sz w:val="16"/>
          <w:szCs w:val="16"/>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0"/>
        <w:gridCol w:w="8"/>
        <w:gridCol w:w="892"/>
        <w:gridCol w:w="9"/>
        <w:gridCol w:w="710"/>
        <w:gridCol w:w="9"/>
        <w:gridCol w:w="720"/>
        <w:gridCol w:w="724"/>
        <w:gridCol w:w="722"/>
        <w:gridCol w:w="722"/>
        <w:gridCol w:w="714"/>
      </w:tblGrid>
      <w:tr w:rsidR="00C754E3" w:rsidRPr="00F750AE" w:rsidTr="000053AE">
        <w:trPr>
          <w:cantSplit/>
          <w:trHeight w:val="339"/>
        </w:trPr>
        <w:tc>
          <w:tcPr>
            <w:tcW w:w="2239" w:type="pct"/>
            <w:vMerge w:val="restart"/>
          </w:tcPr>
          <w:p w:rsidR="00C754E3" w:rsidRDefault="00C754E3" w:rsidP="000053AE">
            <w:pPr>
              <w:widowControl w:val="0"/>
              <w:jc w:val="center"/>
            </w:pPr>
          </w:p>
          <w:p w:rsidR="00C754E3" w:rsidRPr="00CC6EE9" w:rsidRDefault="00C754E3" w:rsidP="000053AE">
            <w:pPr>
              <w:widowControl w:val="0"/>
              <w:jc w:val="center"/>
              <w:rPr>
                <w:b/>
              </w:rPr>
            </w:pPr>
            <w:r w:rsidRPr="00CC6EE9">
              <w:rPr>
                <w:b/>
              </w:rPr>
              <w:t>Назви змістових модулів і тем</w:t>
            </w:r>
          </w:p>
        </w:tc>
        <w:tc>
          <w:tcPr>
            <w:tcW w:w="2761" w:type="pct"/>
            <w:gridSpan w:val="10"/>
            <w:vAlign w:val="center"/>
          </w:tcPr>
          <w:p w:rsidR="00C754E3" w:rsidRPr="00F750AE" w:rsidRDefault="00C754E3" w:rsidP="000053AE">
            <w:pPr>
              <w:widowControl w:val="0"/>
              <w:jc w:val="center"/>
              <w:rPr>
                <w:b/>
                <w:i/>
              </w:rPr>
            </w:pPr>
            <w:r w:rsidRPr="00F750AE">
              <w:rPr>
                <w:b/>
              </w:rPr>
              <w:t>Кількість годин</w:t>
            </w:r>
            <w:r>
              <w:rPr>
                <w:b/>
              </w:rPr>
              <w:t xml:space="preserve"> </w:t>
            </w:r>
          </w:p>
        </w:tc>
      </w:tr>
      <w:tr w:rsidR="00C754E3" w:rsidRPr="00F750AE" w:rsidTr="000053AE">
        <w:trPr>
          <w:cantSplit/>
          <w:trHeight w:val="350"/>
        </w:trPr>
        <w:tc>
          <w:tcPr>
            <w:tcW w:w="2239" w:type="pct"/>
            <w:vMerge/>
          </w:tcPr>
          <w:p w:rsidR="00C754E3" w:rsidRPr="00F750AE" w:rsidRDefault="00C754E3" w:rsidP="000053AE">
            <w:pPr>
              <w:widowControl w:val="0"/>
              <w:jc w:val="center"/>
            </w:pPr>
          </w:p>
        </w:tc>
        <w:tc>
          <w:tcPr>
            <w:tcW w:w="475" w:type="pct"/>
            <w:gridSpan w:val="2"/>
            <w:shd w:val="clear" w:color="auto" w:fill="auto"/>
            <w:vAlign w:val="center"/>
          </w:tcPr>
          <w:p w:rsidR="00C754E3" w:rsidRPr="00AE36B7" w:rsidRDefault="00C754E3" w:rsidP="000053AE">
            <w:pPr>
              <w:widowControl w:val="0"/>
              <w:jc w:val="center"/>
              <w:rPr>
                <w:b/>
              </w:rPr>
            </w:pPr>
            <w:r w:rsidRPr="00AE36B7">
              <w:rPr>
                <w:b/>
              </w:rPr>
              <w:t>разом</w:t>
            </w:r>
          </w:p>
        </w:tc>
        <w:tc>
          <w:tcPr>
            <w:tcW w:w="2286" w:type="pct"/>
            <w:gridSpan w:val="8"/>
            <w:shd w:val="clear" w:color="auto" w:fill="auto"/>
            <w:vAlign w:val="center"/>
          </w:tcPr>
          <w:p w:rsidR="00C754E3" w:rsidRPr="00AE36B7" w:rsidRDefault="00C754E3" w:rsidP="000053AE">
            <w:pPr>
              <w:widowControl w:val="0"/>
              <w:jc w:val="center"/>
              <w:rPr>
                <w:b/>
              </w:rPr>
            </w:pPr>
            <w:r w:rsidRPr="00AE36B7">
              <w:rPr>
                <w:b/>
              </w:rPr>
              <w:t>у тому числі</w:t>
            </w:r>
          </w:p>
        </w:tc>
      </w:tr>
      <w:tr w:rsidR="00C754E3" w:rsidRPr="00F750AE" w:rsidTr="000053AE">
        <w:trPr>
          <w:cantSplit/>
          <w:trHeight w:val="2256"/>
        </w:trPr>
        <w:tc>
          <w:tcPr>
            <w:tcW w:w="2239" w:type="pct"/>
            <w:vMerge/>
          </w:tcPr>
          <w:p w:rsidR="00C754E3" w:rsidRPr="00F750AE" w:rsidRDefault="00C754E3" w:rsidP="000053AE">
            <w:pPr>
              <w:widowControl w:val="0"/>
              <w:jc w:val="center"/>
            </w:pPr>
          </w:p>
        </w:tc>
        <w:tc>
          <w:tcPr>
            <w:tcW w:w="475" w:type="pct"/>
            <w:gridSpan w:val="2"/>
            <w:shd w:val="clear" w:color="auto" w:fill="auto"/>
          </w:tcPr>
          <w:p w:rsidR="00C754E3" w:rsidRPr="00AE36B7" w:rsidRDefault="00C754E3" w:rsidP="000053AE">
            <w:pPr>
              <w:widowControl w:val="0"/>
              <w:jc w:val="center"/>
              <w:rPr>
                <w:b/>
              </w:rPr>
            </w:pPr>
          </w:p>
        </w:tc>
        <w:tc>
          <w:tcPr>
            <w:tcW w:w="380" w:type="pct"/>
            <w:gridSpan w:val="2"/>
            <w:shd w:val="clear" w:color="auto" w:fill="auto"/>
            <w:textDirection w:val="btLr"/>
            <w:vAlign w:val="center"/>
          </w:tcPr>
          <w:p w:rsidR="00C754E3" w:rsidRPr="00F835AF" w:rsidRDefault="00C754E3" w:rsidP="000053AE">
            <w:pPr>
              <w:widowControl w:val="0"/>
              <w:jc w:val="center"/>
              <w:rPr>
                <w:b/>
                <w:sz w:val="22"/>
                <w:szCs w:val="22"/>
              </w:rPr>
            </w:pPr>
            <w:r>
              <w:rPr>
                <w:b/>
                <w:sz w:val="22"/>
                <w:szCs w:val="22"/>
              </w:rPr>
              <w:t>лекційні заняття</w:t>
            </w:r>
          </w:p>
        </w:tc>
        <w:tc>
          <w:tcPr>
            <w:tcW w:w="385" w:type="pct"/>
            <w:gridSpan w:val="2"/>
            <w:textDirection w:val="btLr"/>
            <w:vAlign w:val="center"/>
          </w:tcPr>
          <w:p w:rsidR="00C754E3" w:rsidRPr="00F835AF" w:rsidRDefault="00C754E3" w:rsidP="000053AE">
            <w:pPr>
              <w:widowControl w:val="0"/>
              <w:jc w:val="center"/>
              <w:rPr>
                <w:b/>
                <w:sz w:val="22"/>
                <w:szCs w:val="22"/>
              </w:rPr>
            </w:pPr>
            <w:r w:rsidRPr="00F835AF">
              <w:rPr>
                <w:b/>
                <w:sz w:val="22"/>
                <w:szCs w:val="22"/>
              </w:rPr>
              <w:t>практичні заняття</w:t>
            </w:r>
          </w:p>
        </w:tc>
        <w:tc>
          <w:tcPr>
            <w:tcW w:w="382" w:type="pct"/>
            <w:textDirection w:val="btLr"/>
            <w:vAlign w:val="center"/>
          </w:tcPr>
          <w:p w:rsidR="00C754E3" w:rsidRPr="00F835AF" w:rsidRDefault="00C754E3" w:rsidP="000053AE">
            <w:pPr>
              <w:widowControl w:val="0"/>
              <w:jc w:val="center"/>
              <w:rPr>
                <w:b/>
                <w:sz w:val="22"/>
                <w:szCs w:val="22"/>
              </w:rPr>
            </w:pPr>
            <w:r w:rsidRPr="00F835AF">
              <w:rPr>
                <w:b/>
                <w:sz w:val="22"/>
                <w:szCs w:val="22"/>
              </w:rPr>
              <w:t>семінарські заняття</w:t>
            </w:r>
          </w:p>
        </w:tc>
        <w:tc>
          <w:tcPr>
            <w:tcW w:w="381" w:type="pct"/>
            <w:shd w:val="clear" w:color="auto" w:fill="auto"/>
            <w:textDirection w:val="btLr"/>
            <w:vAlign w:val="center"/>
          </w:tcPr>
          <w:p w:rsidR="00C754E3" w:rsidRPr="00F835AF" w:rsidRDefault="00C754E3" w:rsidP="000053AE">
            <w:pPr>
              <w:widowControl w:val="0"/>
              <w:jc w:val="center"/>
              <w:rPr>
                <w:b/>
                <w:sz w:val="22"/>
                <w:szCs w:val="22"/>
              </w:rPr>
            </w:pPr>
            <w:r w:rsidRPr="00F835AF">
              <w:rPr>
                <w:b/>
                <w:sz w:val="22"/>
                <w:szCs w:val="22"/>
              </w:rPr>
              <w:t>лабораторні заняття</w:t>
            </w:r>
          </w:p>
        </w:tc>
        <w:tc>
          <w:tcPr>
            <w:tcW w:w="381" w:type="pct"/>
            <w:shd w:val="clear" w:color="auto" w:fill="auto"/>
            <w:textDirection w:val="btLr"/>
            <w:vAlign w:val="center"/>
          </w:tcPr>
          <w:p w:rsidR="00C754E3" w:rsidRPr="00F835AF" w:rsidRDefault="00C754E3" w:rsidP="000053AE">
            <w:pPr>
              <w:widowControl w:val="0"/>
              <w:jc w:val="center"/>
              <w:rPr>
                <w:b/>
                <w:sz w:val="22"/>
                <w:szCs w:val="22"/>
              </w:rPr>
            </w:pPr>
            <w:r w:rsidRPr="00F835AF">
              <w:rPr>
                <w:b/>
                <w:sz w:val="22"/>
                <w:szCs w:val="22"/>
              </w:rPr>
              <w:t>самостійна робота</w:t>
            </w:r>
          </w:p>
        </w:tc>
        <w:tc>
          <w:tcPr>
            <w:tcW w:w="377" w:type="pct"/>
            <w:textDirection w:val="btLr"/>
            <w:vAlign w:val="center"/>
          </w:tcPr>
          <w:p w:rsidR="00C754E3" w:rsidRPr="00F835AF" w:rsidRDefault="00C754E3" w:rsidP="000053AE">
            <w:pPr>
              <w:widowControl w:val="0"/>
              <w:jc w:val="center"/>
              <w:rPr>
                <w:b/>
                <w:sz w:val="22"/>
                <w:szCs w:val="22"/>
              </w:rPr>
            </w:pPr>
            <w:r w:rsidRPr="00F835AF">
              <w:rPr>
                <w:b/>
                <w:sz w:val="22"/>
                <w:szCs w:val="22"/>
              </w:rPr>
              <w:t>індивідуальна робота</w:t>
            </w:r>
          </w:p>
        </w:tc>
      </w:tr>
      <w:tr w:rsidR="00C754E3" w:rsidRPr="00F750AE" w:rsidTr="000053AE">
        <w:trPr>
          <w:cantSplit/>
          <w:trHeight w:val="425"/>
        </w:trPr>
        <w:tc>
          <w:tcPr>
            <w:tcW w:w="5000" w:type="pct"/>
            <w:gridSpan w:val="11"/>
            <w:vAlign w:val="center"/>
          </w:tcPr>
          <w:p w:rsidR="00C754E3" w:rsidRPr="00F750AE" w:rsidRDefault="00C754E3" w:rsidP="000053AE">
            <w:pPr>
              <w:widowControl w:val="0"/>
              <w:jc w:val="center"/>
            </w:pPr>
            <w:r>
              <w:t>З</w:t>
            </w:r>
            <w:r w:rsidRPr="00F750AE">
              <w:t xml:space="preserve">містовий модуль </w:t>
            </w:r>
            <w:r w:rsidRPr="00C754E3">
              <w:rPr>
                <w:b/>
                <w:bCs/>
              </w:rPr>
              <w:t>4</w:t>
            </w:r>
            <w:r w:rsidRPr="00C754E3">
              <w:rPr>
                <w:b/>
              </w:rPr>
              <w:t xml:space="preserve">. </w:t>
            </w:r>
            <w:proofErr w:type="spellStart"/>
            <w:r w:rsidRPr="00C754E3">
              <w:rPr>
                <w:b/>
              </w:rPr>
              <w:t>Britain</w:t>
            </w:r>
            <w:proofErr w:type="spellEnd"/>
            <w:r w:rsidRPr="00C754E3">
              <w:rPr>
                <w:b/>
              </w:rPr>
              <w:t xml:space="preserve"> </w:t>
            </w:r>
            <w:proofErr w:type="spellStart"/>
            <w:r w:rsidRPr="00C754E3">
              <w:rPr>
                <w:b/>
              </w:rPr>
              <w:t>and</w:t>
            </w:r>
            <w:proofErr w:type="spellEnd"/>
            <w:r w:rsidRPr="00C754E3">
              <w:rPr>
                <w:b/>
              </w:rPr>
              <w:t xml:space="preserve"> </w:t>
            </w:r>
            <w:proofErr w:type="spellStart"/>
            <w:r w:rsidRPr="00C754E3">
              <w:rPr>
                <w:b/>
              </w:rPr>
              <w:t>the</w:t>
            </w:r>
            <w:proofErr w:type="spellEnd"/>
            <w:r w:rsidRPr="00C754E3">
              <w:rPr>
                <w:b/>
              </w:rPr>
              <w:t xml:space="preserve"> </w:t>
            </w:r>
            <w:proofErr w:type="spellStart"/>
            <w:r w:rsidRPr="00C754E3">
              <w:rPr>
                <w:b/>
              </w:rPr>
              <w:t>British</w:t>
            </w:r>
            <w:proofErr w:type="spellEnd"/>
            <w:r w:rsidRPr="00C754E3">
              <w:rPr>
                <w:b/>
              </w:rPr>
              <w:t xml:space="preserve">. </w:t>
            </w:r>
            <w:proofErr w:type="spellStart"/>
            <w:r w:rsidRPr="00C754E3">
              <w:rPr>
                <w:b/>
              </w:rPr>
              <w:t>London</w:t>
            </w:r>
            <w:proofErr w:type="spellEnd"/>
          </w:p>
        </w:tc>
      </w:tr>
      <w:tr w:rsidR="00C754E3" w:rsidRPr="00F750AE" w:rsidTr="000053AE">
        <w:trPr>
          <w:trHeight w:val="352"/>
        </w:trPr>
        <w:tc>
          <w:tcPr>
            <w:tcW w:w="2243" w:type="pct"/>
            <w:gridSpan w:val="2"/>
            <w:vAlign w:val="center"/>
          </w:tcPr>
          <w:p w:rsidR="00C754E3" w:rsidRPr="00F750AE" w:rsidRDefault="00C754E3" w:rsidP="000053AE">
            <w:pPr>
              <w:widowControl w:val="0"/>
            </w:pPr>
            <w:r w:rsidRPr="00F750AE">
              <w:rPr>
                <w:bCs/>
              </w:rPr>
              <w:t xml:space="preserve">Тема 1. </w:t>
            </w:r>
            <w:proofErr w:type="spellStart"/>
            <w:r w:rsidRPr="00C754E3">
              <w:rPr>
                <w:bCs/>
              </w:rPr>
              <w:t>Britain</w:t>
            </w:r>
            <w:proofErr w:type="spellEnd"/>
            <w:r w:rsidRPr="00C754E3">
              <w:rPr>
                <w:bCs/>
              </w:rPr>
              <w:t xml:space="preserve"> </w:t>
            </w:r>
            <w:proofErr w:type="spellStart"/>
            <w:r w:rsidRPr="00C754E3">
              <w:rPr>
                <w:bCs/>
              </w:rPr>
              <w:t>and</w:t>
            </w:r>
            <w:proofErr w:type="spellEnd"/>
            <w:r w:rsidRPr="00C754E3">
              <w:rPr>
                <w:bCs/>
              </w:rPr>
              <w:t xml:space="preserve"> </w:t>
            </w:r>
            <w:proofErr w:type="spellStart"/>
            <w:r w:rsidRPr="00C754E3">
              <w:rPr>
                <w:bCs/>
              </w:rPr>
              <w:t>the</w:t>
            </w:r>
            <w:proofErr w:type="spellEnd"/>
            <w:r w:rsidRPr="00C754E3">
              <w:rPr>
                <w:bCs/>
              </w:rPr>
              <w:t xml:space="preserve"> </w:t>
            </w:r>
            <w:proofErr w:type="spellStart"/>
            <w:r w:rsidRPr="00C754E3">
              <w:rPr>
                <w:bCs/>
              </w:rPr>
              <w:t>British</w:t>
            </w:r>
            <w:proofErr w:type="spellEnd"/>
            <w:r w:rsidRPr="00C754E3">
              <w:rPr>
                <w:bCs/>
              </w:rPr>
              <w:t xml:space="preserve">. </w:t>
            </w:r>
            <w:proofErr w:type="spellStart"/>
            <w:r w:rsidRPr="00C754E3">
              <w:rPr>
                <w:bCs/>
              </w:rPr>
              <w:t>London</w:t>
            </w:r>
            <w:proofErr w:type="spellEnd"/>
          </w:p>
        </w:tc>
        <w:tc>
          <w:tcPr>
            <w:tcW w:w="476" w:type="pct"/>
            <w:gridSpan w:val="2"/>
          </w:tcPr>
          <w:p w:rsidR="00C754E3" w:rsidRPr="00F750AE" w:rsidRDefault="00C754E3" w:rsidP="000053AE">
            <w:pPr>
              <w:widowControl w:val="0"/>
            </w:pPr>
            <w:r>
              <w:t>74</w:t>
            </w:r>
          </w:p>
        </w:tc>
        <w:tc>
          <w:tcPr>
            <w:tcW w:w="380" w:type="pct"/>
            <w:gridSpan w:val="2"/>
            <w:shd w:val="clear" w:color="auto" w:fill="auto"/>
          </w:tcPr>
          <w:p w:rsidR="00C754E3" w:rsidRPr="00F750AE" w:rsidRDefault="00C754E3" w:rsidP="000053AE">
            <w:pPr>
              <w:widowControl w:val="0"/>
            </w:pPr>
          </w:p>
        </w:tc>
        <w:tc>
          <w:tcPr>
            <w:tcW w:w="380" w:type="pct"/>
            <w:shd w:val="clear" w:color="auto" w:fill="auto"/>
          </w:tcPr>
          <w:p w:rsidR="00C754E3" w:rsidRPr="00F750AE" w:rsidRDefault="00C754E3" w:rsidP="000053AE">
            <w:pPr>
              <w:widowControl w:val="0"/>
            </w:pPr>
            <w:r>
              <w:t>36</w:t>
            </w:r>
          </w:p>
        </w:tc>
        <w:tc>
          <w:tcPr>
            <w:tcW w:w="382" w:type="pct"/>
          </w:tcPr>
          <w:p w:rsidR="00C754E3" w:rsidRPr="00F750AE" w:rsidRDefault="00C754E3" w:rsidP="000053AE">
            <w:pPr>
              <w:widowControl w:val="0"/>
            </w:pPr>
          </w:p>
        </w:tc>
        <w:tc>
          <w:tcPr>
            <w:tcW w:w="381" w:type="pct"/>
          </w:tcPr>
          <w:p w:rsidR="00C754E3" w:rsidRPr="00F750AE" w:rsidRDefault="00C754E3" w:rsidP="000053AE">
            <w:pPr>
              <w:widowControl w:val="0"/>
            </w:pPr>
          </w:p>
        </w:tc>
        <w:tc>
          <w:tcPr>
            <w:tcW w:w="381" w:type="pct"/>
          </w:tcPr>
          <w:p w:rsidR="00C754E3" w:rsidRPr="00F750AE" w:rsidRDefault="00C754E3" w:rsidP="000053AE">
            <w:pPr>
              <w:widowControl w:val="0"/>
            </w:pPr>
            <w:r>
              <w:t>38</w:t>
            </w:r>
          </w:p>
        </w:tc>
        <w:tc>
          <w:tcPr>
            <w:tcW w:w="377" w:type="pct"/>
          </w:tcPr>
          <w:p w:rsidR="00C754E3" w:rsidRPr="00F750AE" w:rsidRDefault="00C754E3" w:rsidP="000053AE">
            <w:pPr>
              <w:widowControl w:val="0"/>
            </w:pPr>
          </w:p>
        </w:tc>
      </w:tr>
      <w:tr w:rsidR="00C754E3" w:rsidRPr="00F750AE" w:rsidTr="000053AE">
        <w:trPr>
          <w:trHeight w:val="343"/>
        </w:trPr>
        <w:tc>
          <w:tcPr>
            <w:tcW w:w="2243" w:type="pct"/>
            <w:gridSpan w:val="2"/>
            <w:vAlign w:val="center"/>
          </w:tcPr>
          <w:p w:rsidR="00C754E3" w:rsidRPr="00F750AE" w:rsidRDefault="00C754E3" w:rsidP="000053AE">
            <w:pPr>
              <w:widowControl w:val="0"/>
            </w:pPr>
            <w:r w:rsidRPr="00F750AE">
              <w:rPr>
                <w:bCs/>
              </w:rPr>
              <w:lastRenderedPageBreak/>
              <w:t xml:space="preserve">Разом за </w:t>
            </w:r>
            <w:r>
              <w:rPr>
                <w:bCs/>
              </w:rPr>
              <w:t xml:space="preserve">змістовим модулем </w:t>
            </w:r>
            <w:r w:rsidRPr="00F750AE">
              <w:rPr>
                <w:bCs/>
              </w:rPr>
              <w:t>1</w:t>
            </w:r>
          </w:p>
        </w:tc>
        <w:tc>
          <w:tcPr>
            <w:tcW w:w="476" w:type="pct"/>
            <w:gridSpan w:val="2"/>
          </w:tcPr>
          <w:p w:rsidR="00C754E3" w:rsidRPr="00F750AE" w:rsidRDefault="00C754E3" w:rsidP="000053AE">
            <w:pPr>
              <w:widowControl w:val="0"/>
            </w:pPr>
            <w:r>
              <w:t>74</w:t>
            </w:r>
          </w:p>
        </w:tc>
        <w:tc>
          <w:tcPr>
            <w:tcW w:w="380" w:type="pct"/>
            <w:gridSpan w:val="2"/>
            <w:shd w:val="clear" w:color="auto" w:fill="auto"/>
          </w:tcPr>
          <w:p w:rsidR="00C754E3" w:rsidRPr="00F750AE" w:rsidRDefault="00C754E3" w:rsidP="000053AE">
            <w:pPr>
              <w:widowControl w:val="0"/>
            </w:pPr>
          </w:p>
        </w:tc>
        <w:tc>
          <w:tcPr>
            <w:tcW w:w="380" w:type="pct"/>
            <w:shd w:val="clear" w:color="auto" w:fill="auto"/>
          </w:tcPr>
          <w:p w:rsidR="00C754E3" w:rsidRPr="00F750AE" w:rsidRDefault="00C754E3" w:rsidP="000053AE">
            <w:pPr>
              <w:widowControl w:val="0"/>
            </w:pPr>
            <w:r>
              <w:t>36</w:t>
            </w:r>
          </w:p>
        </w:tc>
        <w:tc>
          <w:tcPr>
            <w:tcW w:w="382" w:type="pct"/>
          </w:tcPr>
          <w:p w:rsidR="00C754E3" w:rsidRPr="00F750AE" w:rsidRDefault="00C754E3" w:rsidP="000053AE">
            <w:pPr>
              <w:widowControl w:val="0"/>
            </w:pPr>
          </w:p>
        </w:tc>
        <w:tc>
          <w:tcPr>
            <w:tcW w:w="381" w:type="pct"/>
          </w:tcPr>
          <w:p w:rsidR="00C754E3" w:rsidRPr="00F750AE" w:rsidRDefault="00C754E3" w:rsidP="000053AE">
            <w:pPr>
              <w:widowControl w:val="0"/>
            </w:pPr>
          </w:p>
        </w:tc>
        <w:tc>
          <w:tcPr>
            <w:tcW w:w="381" w:type="pct"/>
          </w:tcPr>
          <w:p w:rsidR="00C754E3" w:rsidRPr="00F750AE" w:rsidRDefault="00C754E3" w:rsidP="000053AE">
            <w:pPr>
              <w:widowControl w:val="0"/>
            </w:pPr>
            <w:r>
              <w:t>38</w:t>
            </w:r>
          </w:p>
        </w:tc>
        <w:tc>
          <w:tcPr>
            <w:tcW w:w="377" w:type="pct"/>
          </w:tcPr>
          <w:p w:rsidR="00C754E3" w:rsidRPr="00F750AE" w:rsidRDefault="00C754E3" w:rsidP="000053AE">
            <w:pPr>
              <w:widowControl w:val="0"/>
            </w:pPr>
          </w:p>
        </w:tc>
      </w:tr>
      <w:tr w:rsidR="00C754E3" w:rsidRPr="00F750AE" w:rsidTr="000053AE">
        <w:trPr>
          <w:cantSplit/>
          <w:trHeight w:val="368"/>
        </w:trPr>
        <w:tc>
          <w:tcPr>
            <w:tcW w:w="5000" w:type="pct"/>
            <w:gridSpan w:val="11"/>
            <w:vAlign w:val="center"/>
          </w:tcPr>
          <w:p w:rsidR="00C754E3" w:rsidRPr="00F750AE" w:rsidRDefault="00C754E3" w:rsidP="00C754E3">
            <w:pPr>
              <w:widowControl w:val="0"/>
              <w:jc w:val="center"/>
            </w:pPr>
            <w:r>
              <w:t>З</w:t>
            </w:r>
            <w:r w:rsidRPr="00F750AE">
              <w:t xml:space="preserve">містовий модуль </w:t>
            </w:r>
            <w:r w:rsidRPr="00C754E3">
              <w:rPr>
                <w:b/>
                <w:bCs/>
              </w:rPr>
              <w:t>5</w:t>
            </w:r>
            <w:r w:rsidRPr="00C754E3">
              <w:rPr>
                <w:b/>
              </w:rPr>
              <w:t xml:space="preserve">. </w:t>
            </w:r>
            <w:proofErr w:type="spellStart"/>
            <w:r w:rsidRPr="00C754E3">
              <w:rPr>
                <w:b/>
              </w:rPr>
              <w:t>Ukraine</w:t>
            </w:r>
            <w:proofErr w:type="spellEnd"/>
            <w:r w:rsidRPr="00C754E3">
              <w:rPr>
                <w:b/>
              </w:rPr>
              <w:t xml:space="preserve"> </w:t>
            </w:r>
            <w:proofErr w:type="spellStart"/>
            <w:r w:rsidRPr="00C754E3">
              <w:rPr>
                <w:b/>
              </w:rPr>
              <w:t>and</w:t>
            </w:r>
            <w:proofErr w:type="spellEnd"/>
            <w:r w:rsidRPr="00C754E3">
              <w:rPr>
                <w:b/>
              </w:rPr>
              <w:t xml:space="preserve"> </w:t>
            </w:r>
            <w:proofErr w:type="spellStart"/>
            <w:r w:rsidRPr="00C754E3">
              <w:rPr>
                <w:b/>
              </w:rPr>
              <w:t>the</w:t>
            </w:r>
            <w:proofErr w:type="spellEnd"/>
            <w:r w:rsidRPr="00C754E3">
              <w:rPr>
                <w:b/>
              </w:rPr>
              <w:t xml:space="preserve"> </w:t>
            </w:r>
            <w:proofErr w:type="spellStart"/>
            <w:r w:rsidRPr="00C754E3">
              <w:rPr>
                <w:b/>
              </w:rPr>
              <w:t>Ukrainians</w:t>
            </w:r>
            <w:proofErr w:type="spellEnd"/>
          </w:p>
        </w:tc>
      </w:tr>
      <w:tr w:rsidR="00C754E3" w:rsidRPr="00F750AE" w:rsidTr="000053AE">
        <w:trPr>
          <w:trHeight w:val="349"/>
        </w:trPr>
        <w:tc>
          <w:tcPr>
            <w:tcW w:w="2243" w:type="pct"/>
            <w:gridSpan w:val="2"/>
            <w:vAlign w:val="center"/>
          </w:tcPr>
          <w:p w:rsidR="00C754E3" w:rsidRPr="00F750AE" w:rsidRDefault="00C754E3" w:rsidP="000053AE">
            <w:pPr>
              <w:widowControl w:val="0"/>
            </w:pPr>
            <w:r w:rsidRPr="00F750AE">
              <w:rPr>
                <w:bCs/>
              </w:rPr>
              <w:t>Тема</w:t>
            </w:r>
            <w:r w:rsidRPr="00F750AE">
              <w:t xml:space="preserve"> 1</w:t>
            </w:r>
            <w:r w:rsidRPr="00C754E3">
              <w:t xml:space="preserve">. </w:t>
            </w:r>
            <w:proofErr w:type="spellStart"/>
            <w:r w:rsidRPr="00C754E3">
              <w:t>Ukraine</w:t>
            </w:r>
            <w:proofErr w:type="spellEnd"/>
            <w:r w:rsidRPr="00C754E3">
              <w:t xml:space="preserve"> </w:t>
            </w:r>
            <w:proofErr w:type="spellStart"/>
            <w:r w:rsidRPr="00C754E3">
              <w:t>and</w:t>
            </w:r>
            <w:proofErr w:type="spellEnd"/>
            <w:r w:rsidRPr="00C754E3">
              <w:t xml:space="preserve"> </w:t>
            </w:r>
            <w:proofErr w:type="spellStart"/>
            <w:r w:rsidRPr="00C754E3">
              <w:t>the</w:t>
            </w:r>
            <w:proofErr w:type="spellEnd"/>
            <w:r w:rsidRPr="00C754E3">
              <w:t xml:space="preserve"> </w:t>
            </w:r>
            <w:proofErr w:type="spellStart"/>
            <w:r w:rsidRPr="00C754E3">
              <w:t>Ukrainians</w:t>
            </w:r>
            <w:proofErr w:type="spellEnd"/>
          </w:p>
        </w:tc>
        <w:tc>
          <w:tcPr>
            <w:tcW w:w="476" w:type="pct"/>
            <w:gridSpan w:val="2"/>
          </w:tcPr>
          <w:p w:rsidR="00C754E3" w:rsidRPr="00F750AE" w:rsidRDefault="00C754E3" w:rsidP="000053AE">
            <w:pPr>
              <w:widowControl w:val="0"/>
            </w:pPr>
            <w:r>
              <w:t>74</w:t>
            </w:r>
          </w:p>
        </w:tc>
        <w:tc>
          <w:tcPr>
            <w:tcW w:w="380" w:type="pct"/>
            <w:gridSpan w:val="2"/>
          </w:tcPr>
          <w:p w:rsidR="00C754E3" w:rsidRPr="00F750AE" w:rsidRDefault="00C754E3" w:rsidP="000053AE">
            <w:pPr>
              <w:widowControl w:val="0"/>
            </w:pPr>
          </w:p>
        </w:tc>
        <w:tc>
          <w:tcPr>
            <w:tcW w:w="380" w:type="pct"/>
            <w:shd w:val="clear" w:color="auto" w:fill="auto"/>
          </w:tcPr>
          <w:p w:rsidR="00C754E3" w:rsidRPr="00F750AE" w:rsidRDefault="00C754E3" w:rsidP="000053AE">
            <w:pPr>
              <w:widowControl w:val="0"/>
            </w:pPr>
            <w:r>
              <w:t>36</w:t>
            </w:r>
          </w:p>
        </w:tc>
        <w:tc>
          <w:tcPr>
            <w:tcW w:w="382" w:type="pct"/>
            <w:shd w:val="clear" w:color="auto" w:fill="auto"/>
          </w:tcPr>
          <w:p w:rsidR="00C754E3" w:rsidRPr="00F750AE" w:rsidRDefault="00C754E3" w:rsidP="000053AE">
            <w:pPr>
              <w:widowControl w:val="0"/>
            </w:pPr>
          </w:p>
        </w:tc>
        <w:tc>
          <w:tcPr>
            <w:tcW w:w="381" w:type="pct"/>
          </w:tcPr>
          <w:p w:rsidR="00C754E3" w:rsidRPr="00F750AE" w:rsidRDefault="00C754E3" w:rsidP="000053AE">
            <w:pPr>
              <w:widowControl w:val="0"/>
            </w:pPr>
          </w:p>
        </w:tc>
        <w:tc>
          <w:tcPr>
            <w:tcW w:w="381" w:type="pct"/>
          </w:tcPr>
          <w:p w:rsidR="00C754E3" w:rsidRPr="00F750AE" w:rsidRDefault="00C754E3" w:rsidP="000053AE">
            <w:pPr>
              <w:widowControl w:val="0"/>
            </w:pPr>
            <w:r>
              <w:t>38</w:t>
            </w:r>
          </w:p>
        </w:tc>
        <w:tc>
          <w:tcPr>
            <w:tcW w:w="377" w:type="pct"/>
          </w:tcPr>
          <w:p w:rsidR="00C754E3" w:rsidRPr="00F750AE" w:rsidRDefault="00C754E3" w:rsidP="000053AE">
            <w:pPr>
              <w:widowControl w:val="0"/>
            </w:pPr>
          </w:p>
        </w:tc>
      </w:tr>
      <w:tr w:rsidR="00C754E3" w:rsidRPr="00F750AE" w:rsidTr="000053AE">
        <w:trPr>
          <w:trHeight w:val="345"/>
        </w:trPr>
        <w:tc>
          <w:tcPr>
            <w:tcW w:w="2243" w:type="pct"/>
            <w:gridSpan w:val="2"/>
            <w:vAlign w:val="center"/>
          </w:tcPr>
          <w:p w:rsidR="00C754E3" w:rsidRPr="00F750AE" w:rsidRDefault="00C754E3" w:rsidP="000053AE">
            <w:pPr>
              <w:widowControl w:val="0"/>
            </w:pPr>
            <w:r w:rsidRPr="00F750AE">
              <w:rPr>
                <w:bCs/>
              </w:rPr>
              <w:t xml:space="preserve">Разом за </w:t>
            </w:r>
            <w:r>
              <w:rPr>
                <w:bCs/>
              </w:rPr>
              <w:t>змістовим модулем</w:t>
            </w:r>
            <w:r w:rsidRPr="00F750AE">
              <w:rPr>
                <w:bCs/>
              </w:rPr>
              <w:t xml:space="preserve"> 2</w:t>
            </w:r>
          </w:p>
        </w:tc>
        <w:tc>
          <w:tcPr>
            <w:tcW w:w="476" w:type="pct"/>
            <w:gridSpan w:val="2"/>
          </w:tcPr>
          <w:p w:rsidR="00C754E3" w:rsidRPr="00F750AE" w:rsidRDefault="00C754E3" w:rsidP="000053AE">
            <w:pPr>
              <w:widowControl w:val="0"/>
            </w:pPr>
            <w:r>
              <w:t>74</w:t>
            </w:r>
          </w:p>
        </w:tc>
        <w:tc>
          <w:tcPr>
            <w:tcW w:w="380" w:type="pct"/>
            <w:gridSpan w:val="2"/>
          </w:tcPr>
          <w:p w:rsidR="00C754E3" w:rsidRPr="00F750AE" w:rsidRDefault="00C754E3" w:rsidP="000053AE">
            <w:pPr>
              <w:widowControl w:val="0"/>
            </w:pPr>
          </w:p>
        </w:tc>
        <w:tc>
          <w:tcPr>
            <w:tcW w:w="380" w:type="pct"/>
            <w:shd w:val="clear" w:color="auto" w:fill="auto"/>
          </w:tcPr>
          <w:p w:rsidR="00C754E3" w:rsidRPr="00F750AE" w:rsidRDefault="00C754E3" w:rsidP="000053AE">
            <w:pPr>
              <w:widowControl w:val="0"/>
            </w:pPr>
            <w:r>
              <w:t>36</w:t>
            </w:r>
          </w:p>
        </w:tc>
        <w:tc>
          <w:tcPr>
            <w:tcW w:w="382" w:type="pct"/>
            <w:shd w:val="clear" w:color="auto" w:fill="auto"/>
          </w:tcPr>
          <w:p w:rsidR="00C754E3" w:rsidRPr="00F750AE" w:rsidRDefault="00C754E3" w:rsidP="000053AE">
            <w:pPr>
              <w:widowControl w:val="0"/>
            </w:pPr>
          </w:p>
        </w:tc>
        <w:tc>
          <w:tcPr>
            <w:tcW w:w="381" w:type="pct"/>
          </w:tcPr>
          <w:p w:rsidR="00C754E3" w:rsidRPr="00F750AE" w:rsidRDefault="00C754E3" w:rsidP="000053AE">
            <w:pPr>
              <w:widowControl w:val="0"/>
            </w:pPr>
          </w:p>
        </w:tc>
        <w:tc>
          <w:tcPr>
            <w:tcW w:w="381" w:type="pct"/>
          </w:tcPr>
          <w:p w:rsidR="00C754E3" w:rsidRPr="00F750AE" w:rsidRDefault="00C754E3" w:rsidP="000053AE">
            <w:pPr>
              <w:widowControl w:val="0"/>
            </w:pPr>
            <w:r>
              <w:t>38</w:t>
            </w:r>
          </w:p>
        </w:tc>
        <w:tc>
          <w:tcPr>
            <w:tcW w:w="377" w:type="pct"/>
          </w:tcPr>
          <w:p w:rsidR="00C754E3" w:rsidRPr="00F750AE" w:rsidRDefault="00C754E3" w:rsidP="000053AE">
            <w:pPr>
              <w:widowControl w:val="0"/>
            </w:pPr>
          </w:p>
        </w:tc>
      </w:tr>
      <w:tr w:rsidR="00C754E3" w:rsidRPr="00F750AE" w:rsidTr="00C754E3">
        <w:trPr>
          <w:trHeight w:val="342"/>
        </w:trPr>
        <w:tc>
          <w:tcPr>
            <w:tcW w:w="5000" w:type="pct"/>
            <w:gridSpan w:val="11"/>
            <w:vAlign w:val="center"/>
          </w:tcPr>
          <w:p w:rsidR="00C754E3" w:rsidRPr="00F750AE" w:rsidRDefault="00C754E3" w:rsidP="00C754E3">
            <w:pPr>
              <w:widowControl w:val="0"/>
              <w:jc w:val="center"/>
            </w:pPr>
            <w:r>
              <w:t>З</w:t>
            </w:r>
            <w:r w:rsidRPr="00F750AE">
              <w:t xml:space="preserve">містовий модуль </w:t>
            </w:r>
            <w:r>
              <w:rPr>
                <w:b/>
                <w:bCs/>
              </w:rPr>
              <w:t>6</w:t>
            </w:r>
            <w:r w:rsidRPr="00C754E3">
              <w:rPr>
                <w:b/>
              </w:rPr>
              <w:t>.</w:t>
            </w:r>
            <w:r w:rsidRPr="001F7062">
              <w:rPr>
                <w:sz w:val="20"/>
                <w:szCs w:val="20"/>
              </w:rPr>
              <w:t xml:space="preserve"> </w:t>
            </w:r>
            <w:proofErr w:type="spellStart"/>
            <w:r w:rsidRPr="00C754E3">
              <w:rPr>
                <w:b/>
              </w:rPr>
              <w:t>The</w:t>
            </w:r>
            <w:proofErr w:type="spellEnd"/>
            <w:r w:rsidRPr="00C754E3">
              <w:rPr>
                <w:b/>
              </w:rPr>
              <w:t xml:space="preserve"> </w:t>
            </w:r>
            <w:proofErr w:type="spellStart"/>
            <w:r w:rsidRPr="00C754E3">
              <w:rPr>
                <w:b/>
              </w:rPr>
              <w:t>Performing</w:t>
            </w:r>
            <w:proofErr w:type="spellEnd"/>
            <w:r w:rsidRPr="00C754E3">
              <w:rPr>
                <w:b/>
              </w:rPr>
              <w:t xml:space="preserve"> </w:t>
            </w:r>
            <w:proofErr w:type="spellStart"/>
            <w:r w:rsidRPr="00C754E3">
              <w:rPr>
                <w:b/>
              </w:rPr>
              <w:t>Arts</w:t>
            </w:r>
            <w:proofErr w:type="spellEnd"/>
          </w:p>
        </w:tc>
      </w:tr>
      <w:tr w:rsidR="00C754E3" w:rsidRPr="00F750AE" w:rsidTr="000053AE">
        <w:trPr>
          <w:trHeight w:val="342"/>
        </w:trPr>
        <w:tc>
          <w:tcPr>
            <w:tcW w:w="2243" w:type="pct"/>
            <w:gridSpan w:val="2"/>
            <w:vAlign w:val="center"/>
          </w:tcPr>
          <w:p w:rsidR="00C754E3" w:rsidRPr="00F750AE" w:rsidRDefault="00C754E3" w:rsidP="000053AE">
            <w:pPr>
              <w:widowControl w:val="0"/>
            </w:pPr>
            <w:r w:rsidRPr="00F750AE">
              <w:rPr>
                <w:bCs/>
              </w:rPr>
              <w:t>Тема</w:t>
            </w:r>
            <w:r w:rsidRPr="00F750AE">
              <w:t xml:space="preserve"> 1</w:t>
            </w:r>
            <w:r w:rsidRPr="00C754E3">
              <w:t>.</w:t>
            </w:r>
            <w:r w:rsidRPr="00C754E3">
              <w:rPr>
                <w:b/>
              </w:rPr>
              <w:t xml:space="preserve"> </w:t>
            </w:r>
            <w:proofErr w:type="spellStart"/>
            <w:r w:rsidRPr="00C754E3">
              <w:t>The</w:t>
            </w:r>
            <w:proofErr w:type="spellEnd"/>
            <w:r w:rsidRPr="00C754E3">
              <w:t xml:space="preserve"> </w:t>
            </w:r>
            <w:proofErr w:type="spellStart"/>
            <w:r w:rsidRPr="00C754E3">
              <w:t>Performing</w:t>
            </w:r>
            <w:proofErr w:type="spellEnd"/>
            <w:r w:rsidRPr="00C754E3">
              <w:t xml:space="preserve"> </w:t>
            </w:r>
            <w:proofErr w:type="spellStart"/>
            <w:r w:rsidRPr="00C754E3">
              <w:t>Arts</w:t>
            </w:r>
            <w:proofErr w:type="spellEnd"/>
          </w:p>
        </w:tc>
        <w:tc>
          <w:tcPr>
            <w:tcW w:w="476" w:type="pct"/>
            <w:gridSpan w:val="2"/>
          </w:tcPr>
          <w:p w:rsidR="00C754E3" w:rsidRPr="00F750AE" w:rsidRDefault="00C754E3" w:rsidP="000053AE">
            <w:pPr>
              <w:widowControl w:val="0"/>
            </w:pPr>
            <w:r>
              <w:t>77</w:t>
            </w:r>
          </w:p>
        </w:tc>
        <w:tc>
          <w:tcPr>
            <w:tcW w:w="380" w:type="pct"/>
            <w:gridSpan w:val="2"/>
          </w:tcPr>
          <w:p w:rsidR="00C754E3" w:rsidRPr="00F750AE" w:rsidRDefault="00C754E3" w:rsidP="000053AE">
            <w:pPr>
              <w:widowControl w:val="0"/>
            </w:pPr>
          </w:p>
        </w:tc>
        <w:tc>
          <w:tcPr>
            <w:tcW w:w="380" w:type="pct"/>
            <w:shd w:val="clear" w:color="auto" w:fill="auto"/>
          </w:tcPr>
          <w:p w:rsidR="00C754E3" w:rsidRPr="00F750AE" w:rsidRDefault="00C754E3" w:rsidP="000053AE">
            <w:pPr>
              <w:widowControl w:val="0"/>
            </w:pPr>
            <w:r>
              <w:t>38</w:t>
            </w:r>
          </w:p>
        </w:tc>
        <w:tc>
          <w:tcPr>
            <w:tcW w:w="382" w:type="pct"/>
            <w:shd w:val="clear" w:color="auto" w:fill="auto"/>
          </w:tcPr>
          <w:p w:rsidR="00C754E3" w:rsidRPr="00F750AE" w:rsidRDefault="00C754E3" w:rsidP="000053AE">
            <w:pPr>
              <w:widowControl w:val="0"/>
            </w:pPr>
          </w:p>
        </w:tc>
        <w:tc>
          <w:tcPr>
            <w:tcW w:w="381" w:type="pct"/>
          </w:tcPr>
          <w:p w:rsidR="00C754E3" w:rsidRPr="00F750AE" w:rsidRDefault="00C754E3" w:rsidP="000053AE">
            <w:pPr>
              <w:widowControl w:val="0"/>
            </w:pPr>
          </w:p>
        </w:tc>
        <w:tc>
          <w:tcPr>
            <w:tcW w:w="381" w:type="pct"/>
          </w:tcPr>
          <w:p w:rsidR="00C754E3" w:rsidRPr="00F750AE" w:rsidRDefault="00C754E3" w:rsidP="000053AE">
            <w:pPr>
              <w:widowControl w:val="0"/>
            </w:pPr>
            <w:r>
              <w:t>39</w:t>
            </w:r>
          </w:p>
        </w:tc>
        <w:tc>
          <w:tcPr>
            <w:tcW w:w="377" w:type="pct"/>
          </w:tcPr>
          <w:p w:rsidR="00C754E3" w:rsidRPr="00F750AE" w:rsidRDefault="00C754E3" w:rsidP="000053AE">
            <w:pPr>
              <w:widowControl w:val="0"/>
            </w:pPr>
          </w:p>
        </w:tc>
      </w:tr>
      <w:tr w:rsidR="00C754E3" w:rsidRPr="00F750AE" w:rsidTr="000053AE">
        <w:trPr>
          <w:trHeight w:val="342"/>
        </w:trPr>
        <w:tc>
          <w:tcPr>
            <w:tcW w:w="2243" w:type="pct"/>
            <w:gridSpan w:val="2"/>
            <w:vAlign w:val="center"/>
          </w:tcPr>
          <w:p w:rsidR="00C754E3" w:rsidRPr="00F750AE" w:rsidRDefault="00C754E3" w:rsidP="000053AE">
            <w:pPr>
              <w:widowControl w:val="0"/>
            </w:pPr>
            <w:r w:rsidRPr="00F750AE">
              <w:rPr>
                <w:bCs/>
              </w:rPr>
              <w:t xml:space="preserve">Разом за </w:t>
            </w:r>
            <w:r>
              <w:rPr>
                <w:bCs/>
              </w:rPr>
              <w:t>змістовим модулем</w:t>
            </w:r>
            <w:r>
              <w:t xml:space="preserve"> 3</w:t>
            </w:r>
          </w:p>
        </w:tc>
        <w:tc>
          <w:tcPr>
            <w:tcW w:w="476" w:type="pct"/>
            <w:gridSpan w:val="2"/>
          </w:tcPr>
          <w:p w:rsidR="00C754E3" w:rsidRPr="00F750AE" w:rsidRDefault="00C754E3" w:rsidP="000053AE">
            <w:pPr>
              <w:widowControl w:val="0"/>
            </w:pPr>
            <w:r>
              <w:t>77</w:t>
            </w:r>
          </w:p>
        </w:tc>
        <w:tc>
          <w:tcPr>
            <w:tcW w:w="380" w:type="pct"/>
            <w:gridSpan w:val="2"/>
          </w:tcPr>
          <w:p w:rsidR="00C754E3" w:rsidRPr="00F750AE" w:rsidRDefault="00C754E3" w:rsidP="000053AE">
            <w:pPr>
              <w:widowControl w:val="0"/>
            </w:pPr>
          </w:p>
        </w:tc>
        <w:tc>
          <w:tcPr>
            <w:tcW w:w="380" w:type="pct"/>
            <w:shd w:val="clear" w:color="auto" w:fill="auto"/>
          </w:tcPr>
          <w:p w:rsidR="00C754E3" w:rsidRPr="00F750AE" w:rsidRDefault="00C754E3" w:rsidP="000053AE">
            <w:pPr>
              <w:widowControl w:val="0"/>
            </w:pPr>
            <w:r>
              <w:t>38</w:t>
            </w:r>
          </w:p>
        </w:tc>
        <w:tc>
          <w:tcPr>
            <w:tcW w:w="382" w:type="pct"/>
            <w:shd w:val="clear" w:color="auto" w:fill="auto"/>
          </w:tcPr>
          <w:p w:rsidR="00C754E3" w:rsidRPr="00F750AE" w:rsidRDefault="00C754E3" w:rsidP="000053AE">
            <w:pPr>
              <w:widowControl w:val="0"/>
            </w:pPr>
          </w:p>
        </w:tc>
        <w:tc>
          <w:tcPr>
            <w:tcW w:w="381" w:type="pct"/>
          </w:tcPr>
          <w:p w:rsidR="00C754E3" w:rsidRPr="00F750AE" w:rsidRDefault="00C754E3" w:rsidP="000053AE">
            <w:pPr>
              <w:widowControl w:val="0"/>
            </w:pPr>
          </w:p>
        </w:tc>
        <w:tc>
          <w:tcPr>
            <w:tcW w:w="381" w:type="pct"/>
          </w:tcPr>
          <w:p w:rsidR="00C754E3" w:rsidRPr="00F750AE" w:rsidRDefault="00C754E3" w:rsidP="000053AE">
            <w:pPr>
              <w:widowControl w:val="0"/>
            </w:pPr>
            <w:r>
              <w:t>39</w:t>
            </w:r>
          </w:p>
        </w:tc>
        <w:tc>
          <w:tcPr>
            <w:tcW w:w="377" w:type="pct"/>
          </w:tcPr>
          <w:p w:rsidR="00C754E3" w:rsidRPr="00F750AE" w:rsidRDefault="00C754E3" w:rsidP="000053AE">
            <w:pPr>
              <w:widowControl w:val="0"/>
            </w:pPr>
          </w:p>
        </w:tc>
      </w:tr>
      <w:tr w:rsidR="00C754E3" w:rsidRPr="00F750AE" w:rsidTr="000053AE">
        <w:trPr>
          <w:trHeight w:val="365"/>
        </w:trPr>
        <w:tc>
          <w:tcPr>
            <w:tcW w:w="2243" w:type="pct"/>
            <w:gridSpan w:val="2"/>
            <w:vAlign w:val="center"/>
          </w:tcPr>
          <w:p w:rsidR="00C754E3" w:rsidRPr="00DE57DC" w:rsidRDefault="00C754E3" w:rsidP="000053AE">
            <w:pPr>
              <w:widowControl w:val="0"/>
              <w:rPr>
                <w:b/>
              </w:rPr>
            </w:pPr>
            <w:r w:rsidRPr="00DE57DC">
              <w:rPr>
                <w:b/>
              </w:rPr>
              <w:t>Разом годин</w:t>
            </w:r>
          </w:p>
        </w:tc>
        <w:tc>
          <w:tcPr>
            <w:tcW w:w="476" w:type="pct"/>
            <w:gridSpan w:val="2"/>
          </w:tcPr>
          <w:p w:rsidR="00C754E3" w:rsidRPr="00F750AE" w:rsidRDefault="00000CC2" w:rsidP="000053AE">
            <w:pPr>
              <w:widowControl w:val="0"/>
            </w:pPr>
            <w:r>
              <w:t>225</w:t>
            </w:r>
          </w:p>
        </w:tc>
        <w:tc>
          <w:tcPr>
            <w:tcW w:w="380" w:type="pct"/>
            <w:gridSpan w:val="2"/>
          </w:tcPr>
          <w:p w:rsidR="00C754E3" w:rsidRPr="00F750AE" w:rsidRDefault="00C754E3" w:rsidP="000053AE">
            <w:pPr>
              <w:widowControl w:val="0"/>
            </w:pPr>
          </w:p>
        </w:tc>
        <w:tc>
          <w:tcPr>
            <w:tcW w:w="380" w:type="pct"/>
            <w:shd w:val="clear" w:color="auto" w:fill="auto"/>
          </w:tcPr>
          <w:p w:rsidR="00C754E3" w:rsidRPr="00F750AE" w:rsidRDefault="00000CC2" w:rsidP="000053AE">
            <w:pPr>
              <w:widowControl w:val="0"/>
            </w:pPr>
            <w:r>
              <w:t>110</w:t>
            </w:r>
          </w:p>
        </w:tc>
        <w:tc>
          <w:tcPr>
            <w:tcW w:w="382" w:type="pct"/>
            <w:shd w:val="clear" w:color="auto" w:fill="auto"/>
          </w:tcPr>
          <w:p w:rsidR="00C754E3" w:rsidRPr="00F750AE" w:rsidRDefault="00C754E3" w:rsidP="000053AE">
            <w:pPr>
              <w:widowControl w:val="0"/>
            </w:pPr>
          </w:p>
        </w:tc>
        <w:tc>
          <w:tcPr>
            <w:tcW w:w="381" w:type="pct"/>
          </w:tcPr>
          <w:p w:rsidR="00C754E3" w:rsidRPr="00F750AE" w:rsidRDefault="00C754E3" w:rsidP="000053AE">
            <w:pPr>
              <w:widowControl w:val="0"/>
            </w:pPr>
          </w:p>
        </w:tc>
        <w:tc>
          <w:tcPr>
            <w:tcW w:w="381" w:type="pct"/>
          </w:tcPr>
          <w:p w:rsidR="00C754E3" w:rsidRPr="00F750AE" w:rsidRDefault="00000CC2" w:rsidP="000053AE">
            <w:pPr>
              <w:widowControl w:val="0"/>
            </w:pPr>
            <w:r>
              <w:t>115</w:t>
            </w:r>
          </w:p>
        </w:tc>
        <w:tc>
          <w:tcPr>
            <w:tcW w:w="377" w:type="pct"/>
          </w:tcPr>
          <w:p w:rsidR="00C754E3" w:rsidRPr="00F750AE" w:rsidRDefault="00C754E3" w:rsidP="000053AE">
            <w:pPr>
              <w:widowControl w:val="0"/>
            </w:pPr>
          </w:p>
        </w:tc>
      </w:tr>
    </w:tbl>
    <w:p w:rsidR="00B57E74" w:rsidRPr="00B57E74" w:rsidRDefault="00B57E74" w:rsidP="004836AF">
      <w:pPr>
        <w:rPr>
          <w:lang w:eastAsia="ru-RU"/>
        </w:rPr>
      </w:pPr>
    </w:p>
    <w:p w:rsidR="008C025A" w:rsidRPr="00B57E74" w:rsidRDefault="008C025A" w:rsidP="008C025A">
      <w:pPr>
        <w:jc w:val="center"/>
        <w:rPr>
          <w:b/>
          <w:lang w:eastAsia="ru-RU"/>
        </w:rPr>
      </w:pPr>
      <w:r w:rsidRPr="00B57E74">
        <w:rPr>
          <w:b/>
          <w:lang w:eastAsia="ru-RU"/>
        </w:rPr>
        <w:t>Заочна форма навчання</w:t>
      </w:r>
    </w:p>
    <w:p w:rsidR="008C025A" w:rsidRPr="00C754E3" w:rsidRDefault="008C025A" w:rsidP="008C025A">
      <w:pPr>
        <w:widowControl w:val="0"/>
        <w:tabs>
          <w:tab w:val="num" w:pos="900"/>
        </w:tabs>
        <w:ind w:left="540"/>
        <w:jc w:val="center"/>
        <w:rPr>
          <w:b/>
          <w:bCs/>
        </w:rPr>
      </w:pPr>
      <w:r w:rsidRPr="00C754E3">
        <w:rPr>
          <w:b/>
          <w:bCs/>
        </w:rPr>
        <w:t>3 семестр</w:t>
      </w:r>
    </w:p>
    <w:p w:rsidR="008C025A" w:rsidRPr="00475508" w:rsidRDefault="008C025A" w:rsidP="008C025A">
      <w:pPr>
        <w:jc w:val="center"/>
        <w:rPr>
          <w:sz w:val="16"/>
          <w:szCs w:val="16"/>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0"/>
        <w:gridCol w:w="8"/>
        <w:gridCol w:w="892"/>
        <w:gridCol w:w="9"/>
        <w:gridCol w:w="710"/>
        <w:gridCol w:w="9"/>
        <w:gridCol w:w="720"/>
        <w:gridCol w:w="724"/>
        <w:gridCol w:w="722"/>
        <w:gridCol w:w="722"/>
        <w:gridCol w:w="714"/>
      </w:tblGrid>
      <w:tr w:rsidR="008C025A" w:rsidRPr="00F750AE" w:rsidTr="000053AE">
        <w:trPr>
          <w:cantSplit/>
          <w:trHeight w:val="339"/>
        </w:trPr>
        <w:tc>
          <w:tcPr>
            <w:tcW w:w="2239" w:type="pct"/>
            <w:vMerge w:val="restart"/>
          </w:tcPr>
          <w:p w:rsidR="008C025A" w:rsidRDefault="008C025A" w:rsidP="000053AE">
            <w:pPr>
              <w:widowControl w:val="0"/>
              <w:jc w:val="center"/>
            </w:pPr>
          </w:p>
          <w:p w:rsidR="008C025A" w:rsidRPr="00CC6EE9" w:rsidRDefault="008C025A" w:rsidP="000053AE">
            <w:pPr>
              <w:widowControl w:val="0"/>
              <w:jc w:val="center"/>
              <w:rPr>
                <w:b/>
              </w:rPr>
            </w:pPr>
            <w:r w:rsidRPr="00CC6EE9">
              <w:rPr>
                <w:b/>
              </w:rPr>
              <w:t>Назви змістових модулів і тем</w:t>
            </w:r>
          </w:p>
        </w:tc>
        <w:tc>
          <w:tcPr>
            <w:tcW w:w="2761" w:type="pct"/>
            <w:gridSpan w:val="10"/>
            <w:vAlign w:val="center"/>
          </w:tcPr>
          <w:p w:rsidR="008C025A" w:rsidRPr="00F750AE" w:rsidRDefault="008C025A" w:rsidP="000053AE">
            <w:pPr>
              <w:widowControl w:val="0"/>
              <w:jc w:val="center"/>
              <w:rPr>
                <w:b/>
                <w:i/>
              </w:rPr>
            </w:pPr>
            <w:r w:rsidRPr="00F750AE">
              <w:rPr>
                <w:b/>
              </w:rPr>
              <w:t>Кількість годин</w:t>
            </w:r>
            <w:r>
              <w:rPr>
                <w:b/>
              </w:rPr>
              <w:t xml:space="preserve"> </w:t>
            </w:r>
          </w:p>
        </w:tc>
      </w:tr>
      <w:tr w:rsidR="008C025A" w:rsidRPr="00AE36B7" w:rsidTr="000053AE">
        <w:trPr>
          <w:cantSplit/>
          <w:trHeight w:val="350"/>
        </w:trPr>
        <w:tc>
          <w:tcPr>
            <w:tcW w:w="2239" w:type="pct"/>
            <w:vMerge/>
          </w:tcPr>
          <w:p w:rsidR="008C025A" w:rsidRPr="00F750AE" w:rsidRDefault="008C025A" w:rsidP="000053AE">
            <w:pPr>
              <w:widowControl w:val="0"/>
              <w:jc w:val="center"/>
            </w:pPr>
          </w:p>
        </w:tc>
        <w:tc>
          <w:tcPr>
            <w:tcW w:w="475" w:type="pct"/>
            <w:gridSpan w:val="2"/>
            <w:shd w:val="clear" w:color="auto" w:fill="auto"/>
            <w:vAlign w:val="center"/>
          </w:tcPr>
          <w:p w:rsidR="008C025A" w:rsidRPr="00AE36B7" w:rsidRDefault="008C025A" w:rsidP="000053AE">
            <w:pPr>
              <w:widowControl w:val="0"/>
              <w:jc w:val="center"/>
              <w:rPr>
                <w:b/>
              </w:rPr>
            </w:pPr>
            <w:r w:rsidRPr="00AE36B7">
              <w:rPr>
                <w:b/>
              </w:rPr>
              <w:t>разом</w:t>
            </w:r>
          </w:p>
        </w:tc>
        <w:tc>
          <w:tcPr>
            <w:tcW w:w="2286" w:type="pct"/>
            <w:gridSpan w:val="8"/>
            <w:shd w:val="clear" w:color="auto" w:fill="auto"/>
            <w:vAlign w:val="center"/>
          </w:tcPr>
          <w:p w:rsidR="008C025A" w:rsidRPr="00AE36B7" w:rsidRDefault="008C025A" w:rsidP="000053AE">
            <w:pPr>
              <w:widowControl w:val="0"/>
              <w:jc w:val="center"/>
              <w:rPr>
                <w:b/>
              </w:rPr>
            </w:pPr>
            <w:r w:rsidRPr="00AE36B7">
              <w:rPr>
                <w:b/>
              </w:rPr>
              <w:t>у тому числі</w:t>
            </w:r>
          </w:p>
        </w:tc>
      </w:tr>
      <w:tr w:rsidR="008C025A" w:rsidRPr="00F835AF" w:rsidTr="000053AE">
        <w:trPr>
          <w:cantSplit/>
          <w:trHeight w:val="2256"/>
        </w:trPr>
        <w:tc>
          <w:tcPr>
            <w:tcW w:w="2239" w:type="pct"/>
            <w:vMerge/>
          </w:tcPr>
          <w:p w:rsidR="008C025A" w:rsidRPr="00F750AE" w:rsidRDefault="008C025A" w:rsidP="000053AE">
            <w:pPr>
              <w:widowControl w:val="0"/>
              <w:jc w:val="center"/>
            </w:pPr>
          </w:p>
        </w:tc>
        <w:tc>
          <w:tcPr>
            <w:tcW w:w="475" w:type="pct"/>
            <w:gridSpan w:val="2"/>
            <w:shd w:val="clear" w:color="auto" w:fill="auto"/>
          </w:tcPr>
          <w:p w:rsidR="008C025A" w:rsidRPr="00AE36B7" w:rsidRDefault="008C025A" w:rsidP="000053AE">
            <w:pPr>
              <w:widowControl w:val="0"/>
              <w:jc w:val="center"/>
              <w:rPr>
                <w:b/>
              </w:rPr>
            </w:pPr>
          </w:p>
        </w:tc>
        <w:tc>
          <w:tcPr>
            <w:tcW w:w="380" w:type="pct"/>
            <w:gridSpan w:val="2"/>
            <w:shd w:val="clear" w:color="auto" w:fill="auto"/>
            <w:textDirection w:val="btLr"/>
            <w:vAlign w:val="center"/>
          </w:tcPr>
          <w:p w:rsidR="008C025A" w:rsidRPr="00F835AF" w:rsidRDefault="008C025A" w:rsidP="000053AE">
            <w:pPr>
              <w:widowControl w:val="0"/>
              <w:jc w:val="center"/>
              <w:rPr>
                <w:b/>
                <w:sz w:val="22"/>
                <w:szCs w:val="22"/>
              </w:rPr>
            </w:pPr>
            <w:r>
              <w:rPr>
                <w:b/>
                <w:sz w:val="22"/>
                <w:szCs w:val="22"/>
              </w:rPr>
              <w:t>лекційні заняття</w:t>
            </w:r>
          </w:p>
        </w:tc>
        <w:tc>
          <w:tcPr>
            <w:tcW w:w="385" w:type="pct"/>
            <w:gridSpan w:val="2"/>
            <w:textDirection w:val="btLr"/>
            <w:vAlign w:val="center"/>
          </w:tcPr>
          <w:p w:rsidR="008C025A" w:rsidRPr="00F835AF" w:rsidRDefault="008C025A" w:rsidP="000053AE">
            <w:pPr>
              <w:widowControl w:val="0"/>
              <w:jc w:val="center"/>
              <w:rPr>
                <w:b/>
                <w:sz w:val="22"/>
                <w:szCs w:val="22"/>
              </w:rPr>
            </w:pPr>
            <w:r w:rsidRPr="00F835AF">
              <w:rPr>
                <w:b/>
                <w:sz w:val="22"/>
                <w:szCs w:val="22"/>
              </w:rPr>
              <w:t>практичні заняття</w:t>
            </w:r>
          </w:p>
        </w:tc>
        <w:tc>
          <w:tcPr>
            <w:tcW w:w="382" w:type="pct"/>
            <w:textDirection w:val="btLr"/>
            <w:vAlign w:val="center"/>
          </w:tcPr>
          <w:p w:rsidR="008C025A" w:rsidRPr="00F835AF" w:rsidRDefault="008C025A" w:rsidP="000053AE">
            <w:pPr>
              <w:widowControl w:val="0"/>
              <w:jc w:val="center"/>
              <w:rPr>
                <w:b/>
                <w:sz w:val="22"/>
                <w:szCs w:val="22"/>
              </w:rPr>
            </w:pPr>
            <w:r w:rsidRPr="00F835AF">
              <w:rPr>
                <w:b/>
                <w:sz w:val="22"/>
                <w:szCs w:val="22"/>
              </w:rPr>
              <w:t>семінарські заняття</w:t>
            </w:r>
          </w:p>
        </w:tc>
        <w:tc>
          <w:tcPr>
            <w:tcW w:w="381" w:type="pct"/>
            <w:shd w:val="clear" w:color="auto" w:fill="auto"/>
            <w:textDirection w:val="btLr"/>
            <w:vAlign w:val="center"/>
          </w:tcPr>
          <w:p w:rsidR="008C025A" w:rsidRPr="00F835AF" w:rsidRDefault="008C025A" w:rsidP="000053AE">
            <w:pPr>
              <w:widowControl w:val="0"/>
              <w:jc w:val="center"/>
              <w:rPr>
                <w:b/>
                <w:sz w:val="22"/>
                <w:szCs w:val="22"/>
              </w:rPr>
            </w:pPr>
            <w:r w:rsidRPr="00F835AF">
              <w:rPr>
                <w:b/>
                <w:sz w:val="22"/>
                <w:szCs w:val="22"/>
              </w:rPr>
              <w:t>лабораторні заняття</w:t>
            </w:r>
          </w:p>
        </w:tc>
        <w:tc>
          <w:tcPr>
            <w:tcW w:w="381" w:type="pct"/>
            <w:shd w:val="clear" w:color="auto" w:fill="auto"/>
            <w:textDirection w:val="btLr"/>
            <w:vAlign w:val="center"/>
          </w:tcPr>
          <w:p w:rsidR="008C025A" w:rsidRPr="00F835AF" w:rsidRDefault="008C025A" w:rsidP="000053AE">
            <w:pPr>
              <w:widowControl w:val="0"/>
              <w:jc w:val="center"/>
              <w:rPr>
                <w:b/>
                <w:sz w:val="22"/>
                <w:szCs w:val="22"/>
              </w:rPr>
            </w:pPr>
            <w:r w:rsidRPr="00F835AF">
              <w:rPr>
                <w:b/>
                <w:sz w:val="22"/>
                <w:szCs w:val="22"/>
              </w:rPr>
              <w:t>самостійна робота</w:t>
            </w:r>
          </w:p>
        </w:tc>
        <w:tc>
          <w:tcPr>
            <w:tcW w:w="377" w:type="pct"/>
            <w:textDirection w:val="btLr"/>
            <w:vAlign w:val="center"/>
          </w:tcPr>
          <w:p w:rsidR="008C025A" w:rsidRPr="00F835AF" w:rsidRDefault="008C025A" w:rsidP="000053AE">
            <w:pPr>
              <w:widowControl w:val="0"/>
              <w:jc w:val="center"/>
              <w:rPr>
                <w:b/>
                <w:sz w:val="22"/>
                <w:szCs w:val="22"/>
              </w:rPr>
            </w:pPr>
            <w:r w:rsidRPr="00F835AF">
              <w:rPr>
                <w:b/>
                <w:sz w:val="22"/>
                <w:szCs w:val="22"/>
              </w:rPr>
              <w:t>індивідуальна робота</w:t>
            </w:r>
          </w:p>
        </w:tc>
      </w:tr>
      <w:tr w:rsidR="008C025A" w:rsidRPr="00F750AE" w:rsidTr="000053AE">
        <w:trPr>
          <w:cantSplit/>
          <w:trHeight w:val="425"/>
        </w:trPr>
        <w:tc>
          <w:tcPr>
            <w:tcW w:w="5000" w:type="pct"/>
            <w:gridSpan w:val="11"/>
            <w:vAlign w:val="center"/>
          </w:tcPr>
          <w:p w:rsidR="008C025A" w:rsidRPr="00F750AE" w:rsidRDefault="008C025A" w:rsidP="000053AE">
            <w:pPr>
              <w:widowControl w:val="0"/>
              <w:jc w:val="center"/>
            </w:pPr>
            <w:r>
              <w:t>З</w:t>
            </w:r>
            <w:r w:rsidRPr="00F750AE">
              <w:t xml:space="preserve">містовий модуль </w:t>
            </w:r>
            <w:r w:rsidRPr="00F750AE">
              <w:rPr>
                <w:bCs/>
              </w:rPr>
              <w:t>1</w:t>
            </w:r>
            <w:r w:rsidRPr="00F750AE">
              <w:t xml:space="preserve">. </w:t>
            </w:r>
            <w:proofErr w:type="spellStart"/>
            <w:r w:rsidRPr="00B57E74">
              <w:rPr>
                <w:b/>
                <w:bCs/>
              </w:rPr>
              <w:t>Careers</w:t>
            </w:r>
            <w:proofErr w:type="spellEnd"/>
            <w:r w:rsidRPr="00B57E74">
              <w:rPr>
                <w:b/>
                <w:bCs/>
              </w:rPr>
              <w:t xml:space="preserve"> </w:t>
            </w:r>
            <w:proofErr w:type="spellStart"/>
            <w:r w:rsidRPr="00B57E74">
              <w:rPr>
                <w:b/>
                <w:bCs/>
              </w:rPr>
              <w:t>and</w:t>
            </w:r>
            <w:proofErr w:type="spellEnd"/>
            <w:r w:rsidRPr="00B57E74">
              <w:rPr>
                <w:b/>
                <w:bCs/>
              </w:rPr>
              <w:t xml:space="preserve"> </w:t>
            </w:r>
            <w:proofErr w:type="spellStart"/>
            <w:r w:rsidRPr="00B57E74">
              <w:rPr>
                <w:b/>
                <w:bCs/>
              </w:rPr>
              <w:t>Professions</w:t>
            </w:r>
            <w:proofErr w:type="spellEnd"/>
          </w:p>
        </w:tc>
      </w:tr>
      <w:tr w:rsidR="008C025A" w:rsidRPr="00F750AE" w:rsidTr="000053AE">
        <w:trPr>
          <w:trHeight w:val="352"/>
        </w:trPr>
        <w:tc>
          <w:tcPr>
            <w:tcW w:w="2243" w:type="pct"/>
            <w:gridSpan w:val="2"/>
            <w:vAlign w:val="center"/>
          </w:tcPr>
          <w:p w:rsidR="008C025A" w:rsidRPr="00F750AE" w:rsidRDefault="008C025A" w:rsidP="000053AE">
            <w:pPr>
              <w:widowControl w:val="0"/>
            </w:pPr>
            <w:r w:rsidRPr="00F750AE">
              <w:rPr>
                <w:bCs/>
              </w:rPr>
              <w:t xml:space="preserve">Тема 1. </w:t>
            </w:r>
            <w:proofErr w:type="spellStart"/>
            <w:r w:rsidRPr="00392368">
              <w:rPr>
                <w:bCs/>
              </w:rPr>
              <w:t>Careers</w:t>
            </w:r>
            <w:proofErr w:type="spellEnd"/>
            <w:r w:rsidRPr="00392368">
              <w:rPr>
                <w:bCs/>
              </w:rPr>
              <w:t xml:space="preserve"> </w:t>
            </w:r>
            <w:proofErr w:type="spellStart"/>
            <w:r w:rsidRPr="00392368">
              <w:rPr>
                <w:bCs/>
              </w:rPr>
              <w:t>and</w:t>
            </w:r>
            <w:proofErr w:type="spellEnd"/>
            <w:r w:rsidRPr="00392368">
              <w:rPr>
                <w:bCs/>
              </w:rPr>
              <w:t xml:space="preserve"> </w:t>
            </w:r>
            <w:proofErr w:type="spellStart"/>
            <w:r w:rsidRPr="00392368">
              <w:rPr>
                <w:bCs/>
              </w:rPr>
              <w:t>professions</w:t>
            </w:r>
            <w:proofErr w:type="spellEnd"/>
          </w:p>
        </w:tc>
        <w:tc>
          <w:tcPr>
            <w:tcW w:w="476" w:type="pct"/>
            <w:gridSpan w:val="2"/>
          </w:tcPr>
          <w:p w:rsidR="008C025A" w:rsidRPr="00F750AE" w:rsidRDefault="008C025A" w:rsidP="000053AE">
            <w:pPr>
              <w:widowControl w:val="0"/>
            </w:pPr>
            <w:r>
              <w:t>30</w:t>
            </w:r>
          </w:p>
        </w:tc>
        <w:tc>
          <w:tcPr>
            <w:tcW w:w="380" w:type="pct"/>
            <w:gridSpan w:val="2"/>
            <w:shd w:val="clear" w:color="auto" w:fill="auto"/>
          </w:tcPr>
          <w:p w:rsidR="008C025A" w:rsidRPr="00F750AE" w:rsidRDefault="008C025A" w:rsidP="000053AE">
            <w:pPr>
              <w:widowControl w:val="0"/>
            </w:pPr>
          </w:p>
        </w:tc>
        <w:tc>
          <w:tcPr>
            <w:tcW w:w="380" w:type="pct"/>
            <w:shd w:val="clear" w:color="auto" w:fill="auto"/>
          </w:tcPr>
          <w:p w:rsidR="008C025A" w:rsidRPr="00F750AE" w:rsidRDefault="008C025A" w:rsidP="000053AE">
            <w:pPr>
              <w:widowControl w:val="0"/>
            </w:pPr>
            <w:r>
              <w:t>4</w:t>
            </w:r>
          </w:p>
        </w:tc>
        <w:tc>
          <w:tcPr>
            <w:tcW w:w="382" w:type="pct"/>
          </w:tcPr>
          <w:p w:rsidR="008C025A" w:rsidRPr="00F750AE" w:rsidRDefault="008C025A" w:rsidP="000053AE">
            <w:pPr>
              <w:widowControl w:val="0"/>
            </w:pPr>
          </w:p>
        </w:tc>
        <w:tc>
          <w:tcPr>
            <w:tcW w:w="381" w:type="pct"/>
          </w:tcPr>
          <w:p w:rsidR="008C025A" w:rsidRPr="00F750AE" w:rsidRDefault="008C025A" w:rsidP="000053AE">
            <w:pPr>
              <w:widowControl w:val="0"/>
            </w:pPr>
          </w:p>
        </w:tc>
        <w:tc>
          <w:tcPr>
            <w:tcW w:w="381" w:type="pct"/>
          </w:tcPr>
          <w:p w:rsidR="008C025A" w:rsidRPr="00F750AE" w:rsidRDefault="008C025A" w:rsidP="000053AE">
            <w:pPr>
              <w:widowControl w:val="0"/>
            </w:pPr>
            <w:r>
              <w:t>26</w:t>
            </w:r>
          </w:p>
        </w:tc>
        <w:tc>
          <w:tcPr>
            <w:tcW w:w="377" w:type="pct"/>
          </w:tcPr>
          <w:p w:rsidR="008C025A" w:rsidRPr="00F750AE" w:rsidRDefault="008C025A" w:rsidP="000053AE">
            <w:pPr>
              <w:widowControl w:val="0"/>
            </w:pPr>
          </w:p>
        </w:tc>
      </w:tr>
      <w:tr w:rsidR="008C025A" w:rsidRPr="00F750AE" w:rsidTr="000053AE">
        <w:trPr>
          <w:trHeight w:val="343"/>
        </w:trPr>
        <w:tc>
          <w:tcPr>
            <w:tcW w:w="2243" w:type="pct"/>
            <w:gridSpan w:val="2"/>
            <w:vAlign w:val="center"/>
          </w:tcPr>
          <w:p w:rsidR="008C025A" w:rsidRPr="00F750AE" w:rsidRDefault="008C025A" w:rsidP="000053AE">
            <w:pPr>
              <w:widowControl w:val="0"/>
            </w:pPr>
            <w:r w:rsidRPr="00F750AE">
              <w:rPr>
                <w:bCs/>
              </w:rPr>
              <w:t xml:space="preserve">Разом за </w:t>
            </w:r>
            <w:r>
              <w:rPr>
                <w:bCs/>
              </w:rPr>
              <w:t xml:space="preserve">змістовим модулем </w:t>
            </w:r>
            <w:r w:rsidRPr="00F750AE">
              <w:rPr>
                <w:bCs/>
              </w:rPr>
              <w:t>1</w:t>
            </w:r>
          </w:p>
        </w:tc>
        <w:tc>
          <w:tcPr>
            <w:tcW w:w="476" w:type="pct"/>
            <w:gridSpan w:val="2"/>
          </w:tcPr>
          <w:p w:rsidR="008C025A" w:rsidRPr="00F750AE" w:rsidRDefault="008C025A" w:rsidP="000053AE">
            <w:pPr>
              <w:widowControl w:val="0"/>
            </w:pPr>
            <w:r>
              <w:t>30</w:t>
            </w:r>
          </w:p>
        </w:tc>
        <w:tc>
          <w:tcPr>
            <w:tcW w:w="380" w:type="pct"/>
            <w:gridSpan w:val="2"/>
            <w:shd w:val="clear" w:color="auto" w:fill="auto"/>
          </w:tcPr>
          <w:p w:rsidR="008C025A" w:rsidRPr="00F750AE" w:rsidRDefault="008C025A" w:rsidP="000053AE">
            <w:pPr>
              <w:widowControl w:val="0"/>
            </w:pPr>
          </w:p>
        </w:tc>
        <w:tc>
          <w:tcPr>
            <w:tcW w:w="380" w:type="pct"/>
            <w:shd w:val="clear" w:color="auto" w:fill="auto"/>
          </w:tcPr>
          <w:p w:rsidR="008C025A" w:rsidRPr="00F750AE" w:rsidRDefault="008C025A" w:rsidP="000053AE">
            <w:pPr>
              <w:widowControl w:val="0"/>
            </w:pPr>
            <w:r>
              <w:t>4</w:t>
            </w:r>
          </w:p>
        </w:tc>
        <w:tc>
          <w:tcPr>
            <w:tcW w:w="382" w:type="pct"/>
          </w:tcPr>
          <w:p w:rsidR="008C025A" w:rsidRPr="00F750AE" w:rsidRDefault="008C025A" w:rsidP="000053AE">
            <w:pPr>
              <w:widowControl w:val="0"/>
            </w:pPr>
          </w:p>
        </w:tc>
        <w:tc>
          <w:tcPr>
            <w:tcW w:w="381" w:type="pct"/>
          </w:tcPr>
          <w:p w:rsidR="008C025A" w:rsidRPr="00F750AE" w:rsidRDefault="008C025A" w:rsidP="000053AE">
            <w:pPr>
              <w:widowControl w:val="0"/>
            </w:pPr>
          </w:p>
        </w:tc>
        <w:tc>
          <w:tcPr>
            <w:tcW w:w="381" w:type="pct"/>
          </w:tcPr>
          <w:p w:rsidR="008C025A" w:rsidRPr="00F750AE" w:rsidRDefault="008C025A" w:rsidP="000053AE">
            <w:pPr>
              <w:widowControl w:val="0"/>
            </w:pPr>
            <w:r>
              <w:t>26</w:t>
            </w:r>
          </w:p>
        </w:tc>
        <w:tc>
          <w:tcPr>
            <w:tcW w:w="377" w:type="pct"/>
          </w:tcPr>
          <w:p w:rsidR="008C025A" w:rsidRPr="00F750AE" w:rsidRDefault="008C025A" w:rsidP="000053AE">
            <w:pPr>
              <w:widowControl w:val="0"/>
            </w:pPr>
          </w:p>
        </w:tc>
      </w:tr>
      <w:tr w:rsidR="008C025A" w:rsidRPr="00F750AE" w:rsidTr="000053AE">
        <w:trPr>
          <w:cantSplit/>
          <w:trHeight w:val="368"/>
        </w:trPr>
        <w:tc>
          <w:tcPr>
            <w:tcW w:w="5000" w:type="pct"/>
            <w:gridSpan w:val="11"/>
            <w:vAlign w:val="center"/>
          </w:tcPr>
          <w:p w:rsidR="008C025A" w:rsidRPr="00F750AE" w:rsidRDefault="008C025A" w:rsidP="000053AE">
            <w:pPr>
              <w:widowControl w:val="0"/>
              <w:jc w:val="center"/>
            </w:pPr>
            <w:r>
              <w:t>З</w:t>
            </w:r>
            <w:r w:rsidRPr="00F750AE">
              <w:t xml:space="preserve">містовий модуль </w:t>
            </w:r>
            <w:r w:rsidRPr="00F750AE">
              <w:rPr>
                <w:bCs/>
              </w:rPr>
              <w:t>2</w:t>
            </w:r>
            <w:r w:rsidRPr="00F750AE">
              <w:t xml:space="preserve">. </w:t>
            </w:r>
            <w:proofErr w:type="spellStart"/>
            <w:r w:rsidRPr="00B57E74">
              <w:rPr>
                <w:b/>
                <w:bCs/>
              </w:rPr>
              <w:t>Health</w:t>
            </w:r>
            <w:proofErr w:type="spellEnd"/>
            <w:r w:rsidRPr="00B57E74">
              <w:rPr>
                <w:b/>
                <w:bCs/>
              </w:rPr>
              <w:t xml:space="preserve"> </w:t>
            </w:r>
            <w:proofErr w:type="spellStart"/>
            <w:r w:rsidRPr="00B57E74">
              <w:rPr>
                <w:b/>
                <w:bCs/>
              </w:rPr>
              <w:t>Сare</w:t>
            </w:r>
            <w:proofErr w:type="spellEnd"/>
          </w:p>
        </w:tc>
      </w:tr>
      <w:tr w:rsidR="008C025A" w:rsidRPr="00F750AE" w:rsidTr="000053AE">
        <w:trPr>
          <w:trHeight w:val="349"/>
        </w:trPr>
        <w:tc>
          <w:tcPr>
            <w:tcW w:w="2243" w:type="pct"/>
            <w:gridSpan w:val="2"/>
            <w:vAlign w:val="center"/>
          </w:tcPr>
          <w:p w:rsidR="008C025A" w:rsidRPr="00F750AE" w:rsidRDefault="008C025A" w:rsidP="000053AE">
            <w:pPr>
              <w:widowControl w:val="0"/>
            </w:pPr>
            <w:r w:rsidRPr="00F750AE">
              <w:rPr>
                <w:bCs/>
              </w:rPr>
              <w:t>Тема</w:t>
            </w:r>
            <w:r w:rsidRPr="00F750AE">
              <w:t xml:space="preserve"> 1. </w:t>
            </w:r>
            <w:proofErr w:type="spellStart"/>
            <w:r w:rsidRPr="00392368">
              <w:t>Health</w:t>
            </w:r>
            <w:proofErr w:type="spellEnd"/>
            <w:r w:rsidRPr="00392368">
              <w:t xml:space="preserve"> </w:t>
            </w:r>
            <w:proofErr w:type="spellStart"/>
            <w:r w:rsidRPr="00392368">
              <w:t>care</w:t>
            </w:r>
            <w:proofErr w:type="spellEnd"/>
          </w:p>
        </w:tc>
        <w:tc>
          <w:tcPr>
            <w:tcW w:w="476" w:type="pct"/>
            <w:gridSpan w:val="2"/>
          </w:tcPr>
          <w:p w:rsidR="008C025A" w:rsidRPr="00F750AE" w:rsidRDefault="008C025A" w:rsidP="000053AE">
            <w:pPr>
              <w:widowControl w:val="0"/>
            </w:pPr>
            <w:r>
              <w:t>30</w:t>
            </w:r>
          </w:p>
        </w:tc>
        <w:tc>
          <w:tcPr>
            <w:tcW w:w="380" w:type="pct"/>
            <w:gridSpan w:val="2"/>
          </w:tcPr>
          <w:p w:rsidR="008C025A" w:rsidRPr="00F750AE" w:rsidRDefault="008C025A" w:rsidP="000053AE">
            <w:pPr>
              <w:widowControl w:val="0"/>
            </w:pPr>
          </w:p>
        </w:tc>
        <w:tc>
          <w:tcPr>
            <w:tcW w:w="380" w:type="pct"/>
            <w:shd w:val="clear" w:color="auto" w:fill="auto"/>
          </w:tcPr>
          <w:p w:rsidR="008C025A" w:rsidRPr="00F750AE" w:rsidRDefault="008C025A" w:rsidP="000053AE">
            <w:pPr>
              <w:widowControl w:val="0"/>
            </w:pPr>
            <w:r>
              <w:t>4</w:t>
            </w:r>
          </w:p>
        </w:tc>
        <w:tc>
          <w:tcPr>
            <w:tcW w:w="382" w:type="pct"/>
            <w:shd w:val="clear" w:color="auto" w:fill="auto"/>
          </w:tcPr>
          <w:p w:rsidR="008C025A" w:rsidRPr="00F750AE" w:rsidRDefault="008C025A" w:rsidP="000053AE">
            <w:pPr>
              <w:widowControl w:val="0"/>
            </w:pPr>
          </w:p>
        </w:tc>
        <w:tc>
          <w:tcPr>
            <w:tcW w:w="381" w:type="pct"/>
          </w:tcPr>
          <w:p w:rsidR="008C025A" w:rsidRPr="00F750AE" w:rsidRDefault="008C025A" w:rsidP="000053AE">
            <w:pPr>
              <w:widowControl w:val="0"/>
            </w:pPr>
          </w:p>
        </w:tc>
        <w:tc>
          <w:tcPr>
            <w:tcW w:w="381" w:type="pct"/>
          </w:tcPr>
          <w:p w:rsidR="008C025A" w:rsidRPr="00F750AE" w:rsidRDefault="008C025A" w:rsidP="000053AE">
            <w:pPr>
              <w:widowControl w:val="0"/>
            </w:pPr>
            <w:r>
              <w:t>26</w:t>
            </w:r>
          </w:p>
        </w:tc>
        <w:tc>
          <w:tcPr>
            <w:tcW w:w="377" w:type="pct"/>
          </w:tcPr>
          <w:p w:rsidR="008C025A" w:rsidRPr="00F750AE" w:rsidRDefault="008C025A" w:rsidP="000053AE">
            <w:pPr>
              <w:widowControl w:val="0"/>
            </w:pPr>
          </w:p>
        </w:tc>
      </w:tr>
      <w:tr w:rsidR="008C025A" w:rsidRPr="00F750AE" w:rsidTr="000053AE">
        <w:trPr>
          <w:trHeight w:val="342"/>
        </w:trPr>
        <w:tc>
          <w:tcPr>
            <w:tcW w:w="2243" w:type="pct"/>
            <w:gridSpan w:val="2"/>
            <w:vAlign w:val="center"/>
          </w:tcPr>
          <w:p w:rsidR="008C025A" w:rsidRPr="00F750AE" w:rsidRDefault="008C025A" w:rsidP="000053AE">
            <w:pPr>
              <w:widowControl w:val="0"/>
            </w:pPr>
            <w:r w:rsidRPr="00F750AE">
              <w:rPr>
                <w:bCs/>
              </w:rPr>
              <w:t xml:space="preserve">Разом за </w:t>
            </w:r>
            <w:r>
              <w:rPr>
                <w:bCs/>
              </w:rPr>
              <w:t>змістовим модулем</w:t>
            </w:r>
            <w:r w:rsidRPr="00F750AE">
              <w:rPr>
                <w:bCs/>
              </w:rPr>
              <w:t xml:space="preserve"> 2</w:t>
            </w:r>
          </w:p>
        </w:tc>
        <w:tc>
          <w:tcPr>
            <w:tcW w:w="476" w:type="pct"/>
            <w:gridSpan w:val="2"/>
          </w:tcPr>
          <w:p w:rsidR="008C025A" w:rsidRPr="00F750AE" w:rsidRDefault="008C025A" w:rsidP="000053AE">
            <w:pPr>
              <w:widowControl w:val="0"/>
            </w:pPr>
            <w:r>
              <w:t>30</w:t>
            </w:r>
          </w:p>
        </w:tc>
        <w:tc>
          <w:tcPr>
            <w:tcW w:w="380" w:type="pct"/>
            <w:gridSpan w:val="2"/>
          </w:tcPr>
          <w:p w:rsidR="008C025A" w:rsidRPr="00F750AE" w:rsidRDefault="008C025A" w:rsidP="000053AE">
            <w:pPr>
              <w:widowControl w:val="0"/>
            </w:pPr>
          </w:p>
        </w:tc>
        <w:tc>
          <w:tcPr>
            <w:tcW w:w="380" w:type="pct"/>
            <w:shd w:val="clear" w:color="auto" w:fill="auto"/>
          </w:tcPr>
          <w:p w:rsidR="008C025A" w:rsidRPr="00F750AE" w:rsidRDefault="008C025A" w:rsidP="000053AE">
            <w:pPr>
              <w:widowControl w:val="0"/>
            </w:pPr>
            <w:r>
              <w:t>4</w:t>
            </w:r>
          </w:p>
        </w:tc>
        <w:tc>
          <w:tcPr>
            <w:tcW w:w="382" w:type="pct"/>
            <w:shd w:val="clear" w:color="auto" w:fill="auto"/>
          </w:tcPr>
          <w:p w:rsidR="008C025A" w:rsidRPr="00F750AE" w:rsidRDefault="008C025A" w:rsidP="000053AE">
            <w:pPr>
              <w:widowControl w:val="0"/>
            </w:pPr>
          </w:p>
        </w:tc>
        <w:tc>
          <w:tcPr>
            <w:tcW w:w="381" w:type="pct"/>
          </w:tcPr>
          <w:p w:rsidR="008C025A" w:rsidRPr="00F750AE" w:rsidRDefault="008C025A" w:rsidP="000053AE">
            <w:pPr>
              <w:widowControl w:val="0"/>
            </w:pPr>
          </w:p>
        </w:tc>
        <w:tc>
          <w:tcPr>
            <w:tcW w:w="381" w:type="pct"/>
          </w:tcPr>
          <w:p w:rsidR="008C025A" w:rsidRPr="00F750AE" w:rsidRDefault="008C025A" w:rsidP="000053AE">
            <w:pPr>
              <w:widowControl w:val="0"/>
            </w:pPr>
            <w:r>
              <w:t>26</w:t>
            </w:r>
          </w:p>
        </w:tc>
        <w:tc>
          <w:tcPr>
            <w:tcW w:w="377" w:type="pct"/>
          </w:tcPr>
          <w:p w:rsidR="008C025A" w:rsidRPr="00F750AE" w:rsidRDefault="008C025A" w:rsidP="000053AE">
            <w:pPr>
              <w:widowControl w:val="0"/>
            </w:pPr>
          </w:p>
        </w:tc>
      </w:tr>
      <w:tr w:rsidR="008C025A" w:rsidRPr="00F750AE" w:rsidTr="000053AE">
        <w:trPr>
          <w:trHeight w:val="365"/>
        </w:trPr>
        <w:tc>
          <w:tcPr>
            <w:tcW w:w="5000" w:type="pct"/>
            <w:gridSpan w:val="11"/>
            <w:vAlign w:val="center"/>
          </w:tcPr>
          <w:p w:rsidR="008C025A" w:rsidRPr="00F750AE" w:rsidRDefault="008C025A" w:rsidP="000053AE">
            <w:pPr>
              <w:widowControl w:val="0"/>
              <w:jc w:val="center"/>
            </w:pPr>
            <w:r>
              <w:t>З</w:t>
            </w:r>
            <w:r w:rsidRPr="00F750AE">
              <w:t xml:space="preserve">містовий модуль </w:t>
            </w:r>
            <w:r>
              <w:rPr>
                <w:bCs/>
              </w:rPr>
              <w:t>3</w:t>
            </w:r>
            <w:r w:rsidRPr="00F750AE">
              <w:t>.</w:t>
            </w:r>
            <w:r w:rsidRPr="00447D49">
              <w:rPr>
                <w:b/>
                <w:bCs/>
                <w:sz w:val="26"/>
                <w:szCs w:val="26"/>
              </w:rPr>
              <w:t xml:space="preserve"> </w:t>
            </w:r>
            <w:proofErr w:type="spellStart"/>
            <w:r w:rsidRPr="00B57E74">
              <w:rPr>
                <w:b/>
                <w:bCs/>
              </w:rPr>
              <w:t>America</w:t>
            </w:r>
            <w:proofErr w:type="spellEnd"/>
            <w:r w:rsidRPr="00B57E74">
              <w:rPr>
                <w:b/>
                <w:bCs/>
              </w:rPr>
              <w:t xml:space="preserve"> </w:t>
            </w:r>
            <w:proofErr w:type="spellStart"/>
            <w:r w:rsidRPr="00B57E74">
              <w:rPr>
                <w:b/>
                <w:bCs/>
              </w:rPr>
              <w:t>and</w:t>
            </w:r>
            <w:proofErr w:type="spellEnd"/>
            <w:r w:rsidRPr="00B57E74">
              <w:rPr>
                <w:b/>
                <w:bCs/>
              </w:rPr>
              <w:t xml:space="preserve"> </w:t>
            </w:r>
            <w:proofErr w:type="spellStart"/>
            <w:r w:rsidRPr="00B57E74">
              <w:rPr>
                <w:b/>
                <w:bCs/>
              </w:rPr>
              <w:t>Americans</w:t>
            </w:r>
            <w:proofErr w:type="spellEnd"/>
          </w:p>
        </w:tc>
      </w:tr>
      <w:tr w:rsidR="008C025A" w:rsidRPr="00F750AE" w:rsidTr="000053AE">
        <w:trPr>
          <w:trHeight w:val="365"/>
        </w:trPr>
        <w:tc>
          <w:tcPr>
            <w:tcW w:w="2243" w:type="pct"/>
            <w:gridSpan w:val="2"/>
            <w:vAlign w:val="center"/>
          </w:tcPr>
          <w:p w:rsidR="008C025A" w:rsidRPr="00DE57DC" w:rsidRDefault="008C025A" w:rsidP="000053AE">
            <w:pPr>
              <w:widowControl w:val="0"/>
              <w:rPr>
                <w:b/>
              </w:rPr>
            </w:pPr>
            <w:r w:rsidRPr="00F750AE">
              <w:rPr>
                <w:bCs/>
              </w:rPr>
              <w:t>Тема</w:t>
            </w:r>
            <w:r w:rsidRPr="00F750AE">
              <w:t xml:space="preserve"> 1.</w:t>
            </w:r>
            <w:r w:rsidRPr="00140D93">
              <w:rPr>
                <w:b/>
                <w:sz w:val="20"/>
                <w:szCs w:val="20"/>
              </w:rPr>
              <w:t xml:space="preserve"> </w:t>
            </w:r>
            <w:proofErr w:type="spellStart"/>
            <w:r w:rsidRPr="00C754E3">
              <w:t>America</w:t>
            </w:r>
            <w:proofErr w:type="spellEnd"/>
            <w:r w:rsidRPr="00C754E3">
              <w:t xml:space="preserve"> </w:t>
            </w:r>
            <w:proofErr w:type="spellStart"/>
            <w:r w:rsidRPr="00C754E3">
              <w:t>and</w:t>
            </w:r>
            <w:proofErr w:type="spellEnd"/>
            <w:r w:rsidRPr="00C754E3">
              <w:t xml:space="preserve"> </w:t>
            </w:r>
            <w:proofErr w:type="spellStart"/>
            <w:r w:rsidRPr="00C754E3">
              <w:t>Americans</w:t>
            </w:r>
            <w:proofErr w:type="spellEnd"/>
          </w:p>
        </w:tc>
        <w:tc>
          <w:tcPr>
            <w:tcW w:w="476" w:type="pct"/>
            <w:gridSpan w:val="2"/>
          </w:tcPr>
          <w:p w:rsidR="008C025A" w:rsidRPr="00F750AE" w:rsidRDefault="008C025A" w:rsidP="000053AE">
            <w:pPr>
              <w:widowControl w:val="0"/>
            </w:pPr>
            <w:r>
              <w:t>30</w:t>
            </w:r>
          </w:p>
        </w:tc>
        <w:tc>
          <w:tcPr>
            <w:tcW w:w="380" w:type="pct"/>
            <w:gridSpan w:val="2"/>
          </w:tcPr>
          <w:p w:rsidR="008C025A" w:rsidRPr="00F750AE" w:rsidRDefault="008C025A" w:rsidP="000053AE">
            <w:pPr>
              <w:widowControl w:val="0"/>
            </w:pPr>
          </w:p>
        </w:tc>
        <w:tc>
          <w:tcPr>
            <w:tcW w:w="380" w:type="pct"/>
            <w:shd w:val="clear" w:color="auto" w:fill="auto"/>
          </w:tcPr>
          <w:p w:rsidR="008C025A" w:rsidRPr="00F750AE" w:rsidRDefault="008C025A" w:rsidP="000053AE">
            <w:pPr>
              <w:widowControl w:val="0"/>
            </w:pPr>
            <w:r>
              <w:t>4</w:t>
            </w:r>
          </w:p>
        </w:tc>
        <w:tc>
          <w:tcPr>
            <w:tcW w:w="382" w:type="pct"/>
            <w:shd w:val="clear" w:color="auto" w:fill="auto"/>
          </w:tcPr>
          <w:p w:rsidR="008C025A" w:rsidRPr="00F750AE" w:rsidRDefault="008C025A" w:rsidP="000053AE">
            <w:pPr>
              <w:widowControl w:val="0"/>
            </w:pPr>
          </w:p>
        </w:tc>
        <w:tc>
          <w:tcPr>
            <w:tcW w:w="381" w:type="pct"/>
          </w:tcPr>
          <w:p w:rsidR="008C025A" w:rsidRPr="00F750AE" w:rsidRDefault="008C025A" w:rsidP="000053AE">
            <w:pPr>
              <w:widowControl w:val="0"/>
            </w:pPr>
          </w:p>
        </w:tc>
        <w:tc>
          <w:tcPr>
            <w:tcW w:w="381" w:type="pct"/>
          </w:tcPr>
          <w:p w:rsidR="008C025A" w:rsidRPr="00F750AE" w:rsidRDefault="008C025A" w:rsidP="000053AE">
            <w:pPr>
              <w:widowControl w:val="0"/>
            </w:pPr>
            <w:r>
              <w:t>26</w:t>
            </w:r>
          </w:p>
        </w:tc>
        <w:tc>
          <w:tcPr>
            <w:tcW w:w="377" w:type="pct"/>
          </w:tcPr>
          <w:p w:rsidR="008C025A" w:rsidRPr="00F750AE" w:rsidRDefault="008C025A" w:rsidP="000053AE">
            <w:pPr>
              <w:widowControl w:val="0"/>
            </w:pPr>
          </w:p>
        </w:tc>
      </w:tr>
      <w:tr w:rsidR="008C025A" w:rsidRPr="00F750AE" w:rsidTr="000053AE">
        <w:trPr>
          <w:trHeight w:val="365"/>
        </w:trPr>
        <w:tc>
          <w:tcPr>
            <w:tcW w:w="2243" w:type="pct"/>
            <w:gridSpan w:val="2"/>
            <w:vAlign w:val="center"/>
          </w:tcPr>
          <w:p w:rsidR="008C025A" w:rsidRPr="00F750AE" w:rsidRDefault="008C025A" w:rsidP="000053AE">
            <w:pPr>
              <w:widowControl w:val="0"/>
              <w:rPr>
                <w:bCs/>
              </w:rPr>
            </w:pPr>
            <w:r w:rsidRPr="00F750AE">
              <w:rPr>
                <w:bCs/>
              </w:rPr>
              <w:t xml:space="preserve">Разом за </w:t>
            </w:r>
            <w:r>
              <w:rPr>
                <w:bCs/>
              </w:rPr>
              <w:t>змістовим модулем 3</w:t>
            </w:r>
          </w:p>
        </w:tc>
        <w:tc>
          <w:tcPr>
            <w:tcW w:w="476" w:type="pct"/>
            <w:gridSpan w:val="2"/>
          </w:tcPr>
          <w:p w:rsidR="008C025A" w:rsidRDefault="008C025A" w:rsidP="000053AE">
            <w:pPr>
              <w:widowControl w:val="0"/>
            </w:pPr>
            <w:r>
              <w:t>30</w:t>
            </w:r>
          </w:p>
        </w:tc>
        <w:tc>
          <w:tcPr>
            <w:tcW w:w="380" w:type="pct"/>
            <w:gridSpan w:val="2"/>
          </w:tcPr>
          <w:p w:rsidR="008C025A" w:rsidRPr="00F750AE" w:rsidRDefault="008C025A" w:rsidP="000053AE">
            <w:pPr>
              <w:widowControl w:val="0"/>
            </w:pPr>
          </w:p>
        </w:tc>
        <w:tc>
          <w:tcPr>
            <w:tcW w:w="380" w:type="pct"/>
            <w:shd w:val="clear" w:color="auto" w:fill="auto"/>
          </w:tcPr>
          <w:p w:rsidR="008C025A" w:rsidRDefault="008C025A" w:rsidP="000053AE">
            <w:pPr>
              <w:widowControl w:val="0"/>
            </w:pPr>
            <w:r>
              <w:t>4</w:t>
            </w:r>
          </w:p>
        </w:tc>
        <w:tc>
          <w:tcPr>
            <w:tcW w:w="382" w:type="pct"/>
            <w:shd w:val="clear" w:color="auto" w:fill="auto"/>
          </w:tcPr>
          <w:p w:rsidR="008C025A" w:rsidRPr="00F750AE" w:rsidRDefault="008C025A" w:rsidP="000053AE">
            <w:pPr>
              <w:widowControl w:val="0"/>
            </w:pPr>
          </w:p>
        </w:tc>
        <w:tc>
          <w:tcPr>
            <w:tcW w:w="381" w:type="pct"/>
          </w:tcPr>
          <w:p w:rsidR="008C025A" w:rsidRPr="00F750AE" w:rsidRDefault="008C025A" w:rsidP="000053AE">
            <w:pPr>
              <w:widowControl w:val="0"/>
            </w:pPr>
          </w:p>
        </w:tc>
        <w:tc>
          <w:tcPr>
            <w:tcW w:w="381" w:type="pct"/>
          </w:tcPr>
          <w:p w:rsidR="008C025A" w:rsidRDefault="008C025A" w:rsidP="000053AE">
            <w:pPr>
              <w:widowControl w:val="0"/>
            </w:pPr>
            <w:r>
              <w:t>26</w:t>
            </w:r>
          </w:p>
        </w:tc>
        <w:tc>
          <w:tcPr>
            <w:tcW w:w="377" w:type="pct"/>
          </w:tcPr>
          <w:p w:rsidR="008C025A" w:rsidRPr="00F750AE" w:rsidRDefault="008C025A" w:rsidP="000053AE">
            <w:pPr>
              <w:widowControl w:val="0"/>
            </w:pPr>
          </w:p>
        </w:tc>
      </w:tr>
      <w:tr w:rsidR="008C025A" w:rsidRPr="00F750AE" w:rsidTr="000053AE">
        <w:trPr>
          <w:trHeight w:val="365"/>
        </w:trPr>
        <w:tc>
          <w:tcPr>
            <w:tcW w:w="2243" w:type="pct"/>
            <w:gridSpan w:val="2"/>
            <w:vAlign w:val="center"/>
          </w:tcPr>
          <w:p w:rsidR="008C025A" w:rsidRPr="00DE57DC" w:rsidRDefault="008C025A" w:rsidP="000053AE">
            <w:pPr>
              <w:widowControl w:val="0"/>
              <w:rPr>
                <w:b/>
              </w:rPr>
            </w:pPr>
            <w:r w:rsidRPr="00DE57DC">
              <w:rPr>
                <w:b/>
              </w:rPr>
              <w:t>Разом годин</w:t>
            </w:r>
          </w:p>
        </w:tc>
        <w:tc>
          <w:tcPr>
            <w:tcW w:w="476" w:type="pct"/>
            <w:gridSpan w:val="2"/>
          </w:tcPr>
          <w:p w:rsidR="008C025A" w:rsidRPr="00F750AE" w:rsidRDefault="008C025A" w:rsidP="000053AE">
            <w:pPr>
              <w:widowControl w:val="0"/>
            </w:pPr>
            <w:r>
              <w:t>90</w:t>
            </w:r>
          </w:p>
        </w:tc>
        <w:tc>
          <w:tcPr>
            <w:tcW w:w="380" w:type="pct"/>
            <w:gridSpan w:val="2"/>
          </w:tcPr>
          <w:p w:rsidR="008C025A" w:rsidRPr="00F750AE" w:rsidRDefault="008C025A" w:rsidP="000053AE">
            <w:pPr>
              <w:widowControl w:val="0"/>
            </w:pPr>
          </w:p>
        </w:tc>
        <w:tc>
          <w:tcPr>
            <w:tcW w:w="380" w:type="pct"/>
            <w:shd w:val="clear" w:color="auto" w:fill="auto"/>
          </w:tcPr>
          <w:p w:rsidR="008C025A" w:rsidRPr="00F750AE" w:rsidRDefault="008C025A" w:rsidP="008C025A">
            <w:pPr>
              <w:widowControl w:val="0"/>
            </w:pPr>
            <w:r>
              <w:t>12</w:t>
            </w:r>
          </w:p>
        </w:tc>
        <w:tc>
          <w:tcPr>
            <w:tcW w:w="382" w:type="pct"/>
            <w:shd w:val="clear" w:color="auto" w:fill="auto"/>
          </w:tcPr>
          <w:p w:rsidR="008C025A" w:rsidRPr="00F750AE" w:rsidRDefault="008C025A" w:rsidP="000053AE">
            <w:pPr>
              <w:widowControl w:val="0"/>
            </w:pPr>
          </w:p>
        </w:tc>
        <w:tc>
          <w:tcPr>
            <w:tcW w:w="381" w:type="pct"/>
          </w:tcPr>
          <w:p w:rsidR="008C025A" w:rsidRPr="00F750AE" w:rsidRDefault="008C025A" w:rsidP="000053AE">
            <w:pPr>
              <w:widowControl w:val="0"/>
            </w:pPr>
          </w:p>
        </w:tc>
        <w:tc>
          <w:tcPr>
            <w:tcW w:w="381" w:type="pct"/>
          </w:tcPr>
          <w:p w:rsidR="008C025A" w:rsidRPr="00F750AE" w:rsidRDefault="008C025A" w:rsidP="000053AE">
            <w:pPr>
              <w:widowControl w:val="0"/>
            </w:pPr>
            <w:r>
              <w:t>78</w:t>
            </w:r>
          </w:p>
        </w:tc>
        <w:tc>
          <w:tcPr>
            <w:tcW w:w="377" w:type="pct"/>
          </w:tcPr>
          <w:p w:rsidR="008C025A" w:rsidRPr="00F750AE" w:rsidRDefault="008C025A" w:rsidP="000053AE">
            <w:pPr>
              <w:widowControl w:val="0"/>
            </w:pPr>
          </w:p>
        </w:tc>
      </w:tr>
    </w:tbl>
    <w:p w:rsidR="00C76681" w:rsidRPr="00C754E3" w:rsidRDefault="00C76681" w:rsidP="00C76681">
      <w:pPr>
        <w:widowControl w:val="0"/>
        <w:tabs>
          <w:tab w:val="num" w:pos="900"/>
        </w:tabs>
        <w:ind w:left="540"/>
        <w:jc w:val="center"/>
        <w:rPr>
          <w:b/>
          <w:bCs/>
        </w:rPr>
      </w:pPr>
      <w:r w:rsidRPr="00C754E3">
        <w:rPr>
          <w:b/>
          <w:bCs/>
        </w:rPr>
        <w:t>4 семестр</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0"/>
        <w:gridCol w:w="8"/>
        <w:gridCol w:w="892"/>
        <w:gridCol w:w="9"/>
        <w:gridCol w:w="710"/>
        <w:gridCol w:w="9"/>
        <w:gridCol w:w="720"/>
        <w:gridCol w:w="724"/>
        <w:gridCol w:w="722"/>
        <w:gridCol w:w="722"/>
        <w:gridCol w:w="714"/>
      </w:tblGrid>
      <w:tr w:rsidR="00C76681" w:rsidRPr="00F750AE" w:rsidTr="000053AE">
        <w:trPr>
          <w:cantSplit/>
          <w:trHeight w:val="339"/>
        </w:trPr>
        <w:tc>
          <w:tcPr>
            <w:tcW w:w="2239" w:type="pct"/>
            <w:vMerge w:val="restart"/>
          </w:tcPr>
          <w:p w:rsidR="00C76681" w:rsidRDefault="00C76681" w:rsidP="000053AE">
            <w:pPr>
              <w:widowControl w:val="0"/>
              <w:jc w:val="center"/>
            </w:pPr>
          </w:p>
          <w:p w:rsidR="00C76681" w:rsidRPr="00CC6EE9" w:rsidRDefault="00C76681" w:rsidP="000053AE">
            <w:pPr>
              <w:widowControl w:val="0"/>
              <w:jc w:val="center"/>
              <w:rPr>
                <w:b/>
              </w:rPr>
            </w:pPr>
            <w:r w:rsidRPr="00CC6EE9">
              <w:rPr>
                <w:b/>
              </w:rPr>
              <w:t>Назви змістових модулів і тем</w:t>
            </w:r>
          </w:p>
        </w:tc>
        <w:tc>
          <w:tcPr>
            <w:tcW w:w="2761" w:type="pct"/>
            <w:gridSpan w:val="10"/>
            <w:vAlign w:val="center"/>
          </w:tcPr>
          <w:p w:rsidR="00C76681" w:rsidRPr="00F750AE" w:rsidRDefault="00C76681" w:rsidP="000053AE">
            <w:pPr>
              <w:widowControl w:val="0"/>
              <w:jc w:val="center"/>
              <w:rPr>
                <w:b/>
                <w:i/>
              </w:rPr>
            </w:pPr>
            <w:r w:rsidRPr="00F750AE">
              <w:rPr>
                <w:b/>
              </w:rPr>
              <w:t>Кількість годин</w:t>
            </w:r>
            <w:r>
              <w:rPr>
                <w:b/>
              </w:rPr>
              <w:t xml:space="preserve"> </w:t>
            </w:r>
          </w:p>
        </w:tc>
      </w:tr>
      <w:tr w:rsidR="00C76681" w:rsidRPr="00F750AE" w:rsidTr="000053AE">
        <w:trPr>
          <w:cantSplit/>
          <w:trHeight w:val="350"/>
        </w:trPr>
        <w:tc>
          <w:tcPr>
            <w:tcW w:w="2239" w:type="pct"/>
            <w:vMerge/>
          </w:tcPr>
          <w:p w:rsidR="00C76681" w:rsidRPr="00F750AE" w:rsidRDefault="00C76681" w:rsidP="000053AE">
            <w:pPr>
              <w:widowControl w:val="0"/>
              <w:jc w:val="center"/>
            </w:pPr>
          </w:p>
        </w:tc>
        <w:tc>
          <w:tcPr>
            <w:tcW w:w="475" w:type="pct"/>
            <w:gridSpan w:val="2"/>
            <w:shd w:val="clear" w:color="auto" w:fill="auto"/>
            <w:vAlign w:val="center"/>
          </w:tcPr>
          <w:p w:rsidR="00C76681" w:rsidRPr="00AE36B7" w:rsidRDefault="00C76681" w:rsidP="000053AE">
            <w:pPr>
              <w:widowControl w:val="0"/>
              <w:jc w:val="center"/>
              <w:rPr>
                <w:b/>
              </w:rPr>
            </w:pPr>
            <w:r w:rsidRPr="00AE36B7">
              <w:rPr>
                <w:b/>
              </w:rPr>
              <w:t>разом</w:t>
            </w:r>
          </w:p>
        </w:tc>
        <w:tc>
          <w:tcPr>
            <w:tcW w:w="2286" w:type="pct"/>
            <w:gridSpan w:val="8"/>
            <w:shd w:val="clear" w:color="auto" w:fill="auto"/>
            <w:vAlign w:val="center"/>
          </w:tcPr>
          <w:p w:rsidR="00C76681" w:rsidRPr="00AE36B7" w:rsidRDefault="00C76681" w:rsidP="000053AE">
            <w:pPr>
              <w:widowControl w:val="0"/>
              <w:jc w:val="center"/>
              <w:rPr>
                <w:b/>
              </w:rPr>
            </w:pPr>
            <w:r w:rsidRPr="00AE36B7">
              <w:rPr>
                <w:b/>
              </w:rPr>
              <w:t>у тому числі</w:t>
            </w:r>
          </w:p>
        </w:tc>
      </w:tr>
      <w:tr w:rsidR="00C76681" w:rsidRPr="00F750AE" w:rsidTr="000053AE">
        <w:trPr>
          <w:cantSplit/>
          <w:trHeight w:val="2256"/>
        </w:trPr>
        <w:tc>
          <w:tcPr>
            <w:tcW w:w="2239" w:type="pct"/>
            <w:vMerge/>
          </w:tcPr>
          <w:p w:rsidR="00C76681" w:rsidRPr="00F750AE" w:rsidRDefault="00C76681" w:rsidP="000053AE">
            <w:pPr>
              <w:widowControl w:val="0"/>
              <w:jc w:val="center"/>
            </w:pPr>
          </w:p>
        </w:tc>
        <w:tc>
          <w:tcPr>
            <w:tcW w:w="475" w:type="pct"/>
            <w:gridSpan w:val="2"/>
            <w:shd w:val="clear" w:color="auto" w:fill="auto"/>
          </w:tcPr>
          <w:p w:rsidR="00C76681" w:rsidRPr="00AE36B7" w:rsidRDefault="00C76681" w:rsidP="000053AE">
            <w:pPr>
              <w:widowControl w:val="0"/>
              <w:jc w:val="center"/>
              <w:rPr>
                <w:b/>
              </w:rPr>
            </w:pPr>
          </w:p>
        </w:tc>
        <w:tc>
          <w:tcPr>
            <w:tcW w:w="380" w:type="pct"/>
            <w:gridSpan w:val="2"/>
            <w:shd w:val="clear" w:color="auto" w:fill="auto"/>
            <w:textDirection w:val="btLr"/>
            <w:vAlign w:val="center"/>
          </w:tcPr>
          <w:p w:rsidR="00C76681" w:rsidRPr="00F835AF" w:rsidRDefault="00C76681" w:rsidP="000053AE">
            <w:pPr>
              <w:widowControl w:val="0"/>
              <w:jc w:val="center"/>
              <w:rPr>
                <w:b/>
                <w:sz w:val="22"/>
                <w:szCs w:val="22"/>
              </w:rPr>
            </w:pPr>
            <w:r>
              <w:rPr>
                <w:b/>
                <w:sz w:val="22"/>
                <w:szCs w:val="22"/>
              </w:rPr>
              <w:t>лекційні заняття</w:t>
            </w:r>
          </w:p>
        </w:tc>
        <w:tc>
          <w:tcPr>
            <w:tcW w:w="385" w:type="pct"/>
            <w:gridSpan w:val="2"/>
            <w:textDirection w:val="btLr"/>
            <w:vAlign w:val="center"/>
          </w:tcPr>
          <w:p w:rsidR="00C76681" w:rsidRPr="00F835AF" w:rsidRDefault="00C76681" w:rsidP="000053AE">
            <w:pPr>
              <w:widowControl w:val="0"/>
              <w:jc w:val="center"/>
              <w:rPr>
                <w:b/>
                <w:sz w:val="22"/>
                <w:szCs w:val="22"/>
              </w:rPr>
            </w:pPr>
            <w:r w:rsidRPr="00F835AF">
              <w:rPr>
                <w:b/>
                <w:sz w:val="22"/>
                <w:szCs w:val="22"/>
              </w:rPr>
              <w:t>практичні заняття</w:t>
            </w:r>
          </w:p>
        </w:tc>
        <w:tc>
          <w:tcPr>
            <w:tcW w:w="382" w:type="pct"/>
            <w:textDirection w:val="btLr"/>
            <w:vAlign w:val="center"/>
          </w:tcPr>
          <w:p w:rsidR="00C76681" w:rsidRPr="00F835AF" w:rsidRDefault="00C76681" w:rsidP="000053AE">
            <w:pPr>
              <w:widowControl w:val="0"/>
              <w:jc w:val="center"/>
              <w:rPr>
                <w:b/>
                <w:sz w:val="22"/>
                <w:szCs w:val="22"/>
              </w:rPr>
            </w:pPr>
            <w:r w:rsidRPr="00F835AF">
              <w:rPr>
                <w:b/>
                <w:sz w:val="22"/>
                <w:szCs w:val="22"/>
              </w:rPr>
              <w:t>семінарські заняття</w:t>
            </w:r>
          </w:p>
        </w:tc>
        <w:tc>
          <w:tcPr>
            <w:tcW w:w="381" w:type="pct"/>
            <w:shd w:val="clear" w:color="auto" w:fill="auto"/>
            <w:textDirection w:val="btLr"/>
            <w:vAlign w:val="center"/>
          </w:tcPr>
          <w:p w:rsidR="00C76681" w:rsidRPr="00F835AF" w:rsidRDefault="00C76681" w:rsidP="000053AE">
            <w:pPr>
              <w:widowControl w:val="0"/>
              <w:jc w:val="center"/>
              <w:rPr>
                <w:b/>
                <w:sz w:val="22"/>
                <w:szCs w:val="22"/>
              </w:rPr>
            </w:pPr>
            <w:r w:rsidRPr="00F835AF">
              <w:rPr>
                <w:b/>
                <w:sz w:val="22"/>
                <w:szCs w:val="22"/>
              </w:rPr>
              <w:t>лабораторні заняття</w:t>
            </w:r>
          </w:p>
        </w:tc>
        <w:tc>
          <w:tcPr>
            <w:tcW w:w="381" w:type="pct"/>
            <w:shd w:val="clear" w:color="auto" w:fill="auto"/>
            <w:textDirection w:val="btLr"/>
            <w:vAlign w:val="center"/>
          </w:tcPr>
          <w:p w:rsidR="00C76681" w:rsidRPr="00F835AF" w:rsidRDefault="00C76681" w:rsidP="000053AE">
            <w:pPr>
              <w:widowControl w:val="0"/>
              <w:jc w:val="center"/>
              <w:rPr>
                <w:b/>
                <w:sz w:val="22"/>
                <w:szCs w:val="22"/>
              </w:rPr>
            </w:pPr>
            <w:r w:rsidRPr="00F835AF">
              <w:rPr>
                <w:b/>
                <w:sz w:val="22"/>
                <w:szCs w:val="22"/>
              </w:rPr>
              <w:t>самостійна робота</w:t>
            </w:r>
          </w:p>
        </w:tc>
        <w:tc>
          <w:tcPr>
            <w:tcW w:w="377" w:type="pct"/>
            <w:textDirection w:val="btLr"/>
            <w:vAlign w:val="center"/>
          </w:tcPr>
          <w:p w:rsidR="00C76681" w:rsidRPr="00F835AF" w:rsidRDefault="00C76681" w:rsidP="000053AE">
            <w:pPr>
              <w:widowControl w:val="0"/>
              <w:jc w:val="center"/>
              <w:rPr>
                <w:b/>
                <w:sz w:val="22"/>
                <w:szCs w:val="22"/>
              </w:rPr>
            </w:pPr>
            <w:r w:rsidRPr="00F835AF">
              <w:rPr>
                <w:b/>
                <w:sz w:val="22"/>
                <w:szCs w:val="22"/>
              </w:rPr>
              <w:t>індивідуальна робота</w:t>
            </w:r>
          </w:p>
        </w:tc>
      </w:tr>
      <w:tr w:rsidR="00C76681" w:rsidRPr="00F750AE" w:rsidTr="000053AE">
        <w:trPr>
          <w:cantSplit/>
          <w:trHeight w:val="425"/>
        </w:trPr>
        <w:tc>
          <w:tcPr>
            <w:tcW w:w="5000" w:type="pct"/>
            <w:gridSpan w:val="11"/>
            <w:vAlign w:val="center"/>
          </w:tcPr>
          <w:p w:rsidR="00C76681" w:rsidRPr="00F750AE" w:rsidRDefault="00C76681" w:rsidP="000053AE">
            <w:pPr>
              <w:widowControl w:val="0"/>
              <w:jc w:val="center"/>
            </w:pPr>
            <w:r>
              <w:t>З</w:t>
            </w:r>
            <w:r w:rsidRPr="00F750AE">
              <w:t xml:space="preserve">містовий модуль </w:t>
            </w:r>
            <w:r w:rsidRPr="00C754E3">
              <w:rPr>
                <w:b/>
                <w:bCs/>
              </w:rPr>
              <w:t>4</w:t>
            </w:r>
            <w:r w:rsidRPr="00C754E3">
              <w:rPr>
                <w:b/>
              </w:rPr>
              <w:t xml:space="preserve">. </w:t>
            </w:r>
            <w:proofErr w:type="spellStart"/>
            <w:r w:rsidRPr="00C754E3">
              <w:rPr>
                <w:b/>
              </w:rPr>
              <w:t>Britain</w:t>
            </w:r>
            <w:proofErr w:type="spellEnd"/>
            <w:r w:rsidRPr="00C754E3">
              <w:rPr>
                <w:b/>
              </w:rPr>
              <w:t xml:space="preserve"> </w:t>
            </w:r>
            <w:proofErr w:type="spellStart"/>
            <w:r w:rsidRPr="00C754E3">
              <w:rPr>
                <w:b/>
              </w:rPr>
              <w:t>and</w:t>
            </w:r>
            <w:proofErr w:type="spellEnd"/>
            <w:r w:rsidRPr="00C754E3">
              <w:rPr>
                <w:b/>
              </w:rPr>
              <w:t xml:space="preserve"> </w:t>
            </w:r>
            <w:proofErr w:type="spellStart"/>
            <w:r w:rsidRPr="00C754E3">
              <w:rPr>
                <w:b/>
              </w:rPr>
              <w:t>the</w:t>
            </w:r>
            <w:proofErr w:type="spellEnd"/>
            <w:r w:rsidRPr="00C754E3">
              <w:rPr>
                <w:b/>
              </w:rPr>
              <w:t xml:space="preserve"> </w:t>
            </w:r>
            <w:proofErr w:type="spellStart"/>
            <w:r w:rsidRPr="00C754E3">
              <w:rPr>
                <w:b/>
              </w:rPr>
              <w:t>British</w:t>
            </w:r>
            <w:proofErr w:type="spellEnd"/>
            <w:r w:rsidRPr="00C754E3">
              <w:rPr>
                <w:b/>
              </w:rPr>
              <w:t xml:space="preserve">. </w:t>
            </w:r>
            <w:proofErr w:type="spellStart"/>
            <w:r w:rsidRPr="00C754E3">
              <w:rPr>
                <w:b/>
              </w:rPr>
              <w:t>London</w:t>
            </w:r>
            <w:proofErr w:type="spellEnd"/>
          </w:p>
        </w:tc>
      </w:tr>
      <w:tr w:rsidR="00C76681" w:rsidRPr="00F750AE" w:rsidTr="000053AE">
        <w:trPr>
          <w:trHeight w:val="352"/>
        </w:trPr>
        <w:tc>
          <w:tcPr>
            <w:tcW w:w="2243" w:type="pct"/>
            <w:gridSpan w:val="2"/>
            <w:vAlign w:val="center"/>
          </w:tcPr>
          <w:p w:rsidR="00C76681" w:rsidRPr="00F750AE" w:rsidRDefault="00C76681" w:rsidP="000053AE">
            <w:pPr>
              <w:widowControl w:val="0"/>
            </w:pPr>
            <w:r w:rsidRPr="00F750AE">
              <w:rPr>
                <w:bCs/>
              </w:rPr>
              <w:t xml:space="preserve">Тема 1. </w:t>
            </w:r>
            <w:proofErr w:type="spellStart"/>
            <w:r w:rsidRPr="00C754E3">
              <w:rPr>
                <w:bCs/>
              </w:rPr>
              <w:t>Britain</w:t>
            </w:r>
            <w:proofErr w:type="spellEnd"/>
            <w:r w:rsidRPr="00C754E3">
              <w:rPr>
                <w:bCs/>
              </w:rPr>
              <w:t xml:space="preserve"> </w:t>
            </w:r>
            <w:proofErr w:type="spellStart"/>
            <w:r w:rsidRPr="00C754E3">
              <w:rPr>
                <w:bCs/>
              </w:rPr>
              <w:t>and</w:t>
            </w:r>
            <w:proofErr w:type="spellEnd"/>
            <w:r w:rsidRPr="00C754E3">
              <w:rPr>
                <w:bCs/>
              </w:rPr>
              <w:t xml:space="preserve"> </w:t>
            </w:r>
            <w:proofErr w:type="spellStart"/>
            <w:r w:rsidRPr="00C754E3">
              <w:rPr>
                <w:bCs/>
              </w:rPr>
              <w:t>the</w:t>
            </w:r>
            <w:proofErr w:type="spellEnd"/>
            <w:r w:rsidRPr="00C754E3">
              <w:rPr>
                <w:bCs/>
              </w:rPr>
              <w:t xml:space="preserve"> </w:t>
            </w:r>
            <w:proofErr w:type="spellStart"/>
            <w:r w:rsidRPr="00C754E3">
              <w:rPr>
                <w:bCs/>
              </w:rPr>
              <w:t>British</w:t>
            </w:r>
            <w:proofErr w:type="spellEnd"/>
            <w:r w:rsidRPr="00C754E3">
              <w:rPr>
                <w:bCs/>
              </w:rPr>
              <w:t xml:space="preserve">. </w:t>
            </w:r>
            <w:proofErr w:type="spellStart"/>
            <w:r w:rsidRPr="00C754E3">
              <w:rPr>
                <w:bCs/>
              </w:rPr>
              <w:t>London</w:t>
            </w:r>
            <w:proofErr w:type="spellEnd"/>
          </w:p>
        </w:tc>
        <w:tc>
          <w:tcPr>
            <w:tcW w:w="476" w:type="pct"/>
            <w:gridSpan w:val="2"/>
          </w:tcPr>
          <w:p w:rsidR="00C76681" w:rsidRPr="00F750AE" w:rsidRDefault="00C76681" w:rsidP="000053AE">
            <w:pPr>
              <w:widowControl w:val="0"/>
            </w:pPr>
            <w:r>
              <w:t>48</w:t>
            </w:r>
          </w:p>
        </w:tc>
        <w:tc>
          <w:tcPr>
            <w:tcW w:w="380" w:type="pct"/>
            <w:gridSpan w:val="2"/>
            <w:shd w:val="clear" w:color="auto" w:fill="auto"/>
          </w:tcPr>
          <w:p w:rsidR="00C76681" w:rsidRPr="00F750AE" w:rsidRDefault="00C76681" w:rsidP="000053AE">
            <w:pPr>
              <w:widowControl w:val="0"/>
            </w:pPr>
          </w:p>
        </w:tc>
        <w:tc>
          <w:tcPr>
            <w:tcW w:w="380" w:type="pct"/>
            <w:shd w:val="clear" w:color="auto" w:fill="auto"/>
          </w:tcPr>
          <w:p w:rsidR="00C76681" w:rsidRPr="00F750AE" w:rsidRDefault="00C76681" w:rsidP="000053AE">
            <w:pPr>
              <w:widowControl w:val="0"/>
            </w:pPr>
            <w:r>
              <w:t>6</w:t>
            </w:r>
          </w:p>
        </w:tc>
        <w:tc>
          <w:tcPr>
            <w:tcW w:w="382" w:type="pct"/>
          </w:tcPr>
          <w:p w:rsidR="00C76681" w:rsidRPr="00F750AE" w:rsidRDefault="00C76681" w:rsidP="000053AE">
            <w:pPr>
              <w:widowControl w:val="0"/>
            </w:pPr>
          </w:p>
        </w:tc>
        <w:tc>
          <w:tcPr>
            <w:tcW w:w="381" w:type="pct"/>
          </w:tcPr>
          <w:p w:rsidR="00C76681" w:rsidRPr="00F750AE" w:rsidRDefault="00C76681" w:rsidP="000053AE">
            <w:pPr>
              <w:widowControl w:val="0"/>
            </w:pPr>
          </w:p>
        </w:tc>
        <w:tc>
          <w:tcPr>
            <w:tcW w:w="381" w:type="pct"/>
          </w:tcPr>
          <w:p w:rsidR="00C76681" w:rsidRPr="00F750AE" w:rsidRDefault="00C76681" w:rsidP="000053AE">
            <w:pPr>
              <w:widowControl w:val="0"/>
            </w:pPr>
            <w:r>
              <w:t>42</w:t>
            </w:r>
          </w:p>
        </w:tc>
        <w:tc>
          <w:tcPr>
            <w:tcW w:w="377" w:type="pct"/>
          </w:tcPr>
          <w:p w:rsidR="00C76681" w:rsidRPr="00F750AE" w:rsidRDefault="00C76681" w:rsidP="000053AE">
            <w:pPr>
              <w:widowControl w:val="0"/>
            </w:pPr>
          </w:p>
        </w:tc>
      </w:tr>
      <w:tr w:rsidR="00C76681" w:rsidRPr="00F750AE" w:rsidTr="000053AE">
        <w:trPr>
          <w:trHeight w:val="343"/>
        </w:trPr>
        <w:tc>
          <w:tcPr>
            <w:tcW w:w="2243" w:type="pct"/>
            <w:gridSpan w:val="2"/>
            <w:vAlign w:val="center"/>
          </w:tcPr>
          <w:p w:rsidR="00C76681" w:rsidRPr="00F750AE" w:rsidRDefault="00C76681" w:rsidP="000053AE">
            <w:pPr>
              <w:widowControl w:val="0"/>
            </w:pPr>
            <w:r w:rsidRPr="00F750AE">
              <w:rPr>
                <w:bCs/>
              </w:rPr>
              <w:t xml:space="preserve">Разом за </w:t>
            </w:r>
            <w:r>
              <w:rPr>
                <w:bCs/>
              </w:rPr>
              <w:t xml:space="preserve">змістовим модулем </w:t>
            </w:r>
            <w:r w:rsidRPr="00F750AE">
              <w:rPr>
                <w:bCs/>
              </w:rPr>
              <w:t>1</w:t>
            </w:r>
          </w:p>
        </w:tc>
        <w:tc>
          <w:tcPr>
            <w:tcW w:w="476" w:type="pct"/>
            <w:gridSpan w:val="2"/>
          </w:tcPr>
          <w:p w:rsidR="00C76681" w:rsidRPr="00F750AE" w:rsidRDefault="00C76681" w:rsidP="000053AE">
            <w:pPr>
              <w:widowControl w:val="0"/>
            </w:pPr>
            <w:r>
              <w:t>48</w:t>
            </w:r>
          </w:p>
        </w:tc>
        <w:tc>
          <w:tcPr>
            <w:tcW w:w="380" w:type="pct"/>
            <w:gridSpan w:val="2"/>
            <w:shd w:val="clear" w:color="auto" w:fill="auto"/>
          </w:tcPr>
          <w:p w:rsidR="00C76681" w:rsidRPr="00F750AE" w:rsidRDefault="00C76681" w:rsidP="000053AE">
            <w:pPr>
              <w:widowControl w:val="0"/>
            </w:pPr>
          </w:p>
        </w:tc>
        <w:tc>
          <w:tcPr>
            <w:tcW w:w="380" w:type="pct"/>
            <w:shd w:val="clear" w:color="auto" w:fill="auto"/>
          </w:tcPr>
          <w:p w:rsidR="00C76681" w:rsidRPr="00F750AE" w:rsidRDefault="00C76681" w:rsidP="000053AE">
            <w:pPr>
              <w:widowControl w:val="0"/>
            </w:pPr>
            <w:r>
              <w:t>6</w:t>
            </w:r>
          </w:p>
        </w:tc>
        <w:tc>
          <w:tcPr>
            <w:tcW w:w="382" w:type="pct"/>
          </w:tcPr>
          <w:p w:rsidR="00C76681" w:rsidRPr="00F750AE" w:rsidRDefault="00C76681" w:rsidP="000053AE">
            <w:pPr>
              <w:widowControl w:val="0"/>
            </w:pPr>
          </w:p>
        </w:tc>
        <w:tc>
          <w:tcPr>
            <w:tcW w:w="381" w:type="pct"/>
          </w:tcPr>
          <w:p w:rsidR="00C76681" w:rsidRPr="00F750AE" w:rsidRDefault="00C76681" w:rsidP="000053AE">
            <w:pPr>
              <w:widowControl w:val="0"/>
            </w:pPr>
          </w:p>
        </w:tc>
        <w:tc>
          <w:tcPr>
            <w:tcW w:w="381" w:type="pct"/>
          </w:tcPr>
          <w:p w:rsidR="00C76681" w:rsidRPr="00F750AE" w:rsidRDefault="00C76681" w:rsidP="000053AE">
            <w:pPr>
              <w:widowControl w:val="0"/>
            </w:pPr>
            <w:r>
              <w:t>42</w:t>
            </w:r>
          </w:p>
        </w:tc>
        <w:tc>
          <w:tcPr>
            <w:tcW w:w="377" w:type="pct"/>
          </w:tcPr>
          <w:p w:rsidR="00C76681" w:rsidRPr="00F750AE" w:rsidRDefault="00C76681" w:rsidP="000053AE">
            <w:pPr>
              <w:widowControl w:val="0"/>
            </w:pPr>
          </w:p>
        </w:tc>
      </w:tr>
      <w:tr w:rsidR="00C76681" w:rsidRPr="00F750AE" w:rsidTr="000053AE">
        <w:trPr>
          <w:cantSplit/>
          <w:trHeight w:val="368"/>
        </w:trPr>
        <w:tc>
          <w:tcPr>
            <w:tcW w:w="5000" w:type="pct"/>
            <w:gridSpan w:val="11"/>
            <w:vAlign w:val="center"/>
          </w:tcPr>
          <w:p w:rsidR="00C76681" w:rsidRPr="00F750AE" w:rsidRDefault="00C76681" w:rsidP="000053AE">
            <w:pPr>
              <w:widowControl w:val="0"/>
              <w:jc w:val="center"/>
            </w:pPr>
            <w:r>
              <w:t>З</w:t>
            </w:r>
            <w:r w:rsidRPr="00F750AE">
              <w:t xml:space="preserve">містовий модуль </w:t>
            </w:r>
            <w:r w:rsidRPr="00C754E3">
              <w:rPr>
                <w:b/>
                <w:bCs/>
              </w:rPr>
              <w:t>5</w:t>
            </w:r>
            <w:r w:rsidRPr="00C754E3">
              <w:rPr>
                <w:b/>
              </w:rPr>
              <w:t xml:space="preserve">. </w:t>
            </w:r>
            <w:proofErr w:type="spellStart"/>
            <w:r w:rsidRPr="00C754E3">
              <w:rPr>
                <w:b/>
              </w:rPr>
              <w:t>Ukraine</w:t>
            </w:r>
            <w:proofErr w:type="spellEnd"/>
            <w:r w:rsidRPr="00C754E3">
              <w:rPr>
                <w:b/>
              </w:rPr>
              <w:t xml:space="preserve"> </w:t>
            </w:r>
            <w:proofErr w:type="spellStart"/>
            <w:r w:rsidRPr="00C754E3">
              <w:rPr>
                <w:b/>
              </w:rPr>
              <w:t>and</w:t>
            </w:r>
            <w:proofErr w:type="spellEnd"/>
            <w:r w:rsidRPr="00C754E3">
              <w:rPr>
                <w:b/>
              </w:rPr>
              <w:t xml:space="preserve"> </w:t>
            </w:r>
            <w:proofErr w:type="spellStart"/>
            <w:r w:rsidRPr="00C754E3">
              <w:rPr>
                <w:b/>
              </w:rPr>
              <w:t>the</w:t>
            </w:r>
            <w:proofErr w:type="spellEnd"/>
            <w:r w:rsidRPr="00C754E3">
              <w:rPr>
                <w:b/>
              </w:rPr>
              <w:t xml:space="preserve"> </w:t>
            </w:r>
            <w:proofErr w:type="spellStart"/>
            <w:r w:rsidRPr="00C754E3">
              <w:rPr>
                <w:b/>
              </w:rPr>
              <w:t>Ukrainians</w:t>
            </w:r>
            <w:proofErr w:type="spellEnd"/>
          </w:p>
        </w:tc>
      </w:tr>
      <w:tr w:rsidR="00C76681" w:rsidRPr="00F750AE" w:rsidTr="000053AE">
        <w:trPr>
          <w:trHeight w:val="349"/>
        </w:trPr>
        <w:tc>
          <w:tcPr>
            <w:tcW w:w="2243" w:type="pct"/>
            <w:gridSpan w:val="2"/>
            <w:vAlign w:val="center"/>
          </w:tcPr>
          <w:p w:rsidR="00C76681" w:rsidRPr="00F750AE" w:rsidRDefault="00C76681" w:rsidP="000053AE">
            <w:pPr>
              <w:widowControl w:val="0"/>
            </w:pPr>
            <w:r w:rsidRPr="00F750AE">
              <w:rPr>
                <w:bCs/>
              </w:rPr>
              <w:lastRenderedPageBreak/>
              <w:t>Тема</w:t>
            </w:r>
            <w:r w:rsidRPr="00F750AE">
              <w:t xml:space="preserve"> 1</w:t>
            </w:r>
            <w:r w:rsidRPr="00C754E3">
              <w:t xml:space="preserve">. </w:t>
            </w:r>
            <w:proofErr w:type="spellStart"/>
            <w:r w:rsidRPr="00C754E3">
              <w:t>Ukraine</w:t>
            </w:r>
            <w:proofErr w:type="spellEnd"/>
            <w:r w:rsidRPr="00C754E3">
              <w:t xml:space="preserve"> </w:t>
            </w:r>
            <w:proofErr w:type="spellStart"/>
            <w:r w:rsidRPr="00C754E3">
              <w:t>and</w:t>
            </w:r>
            <w:proofErr w:type="spellEnd"/>
            <w:r w:rsidRPr="00C754E3">
              <w:t xml:space="preserve"> </w:t>
            </w:r>
            <w:proofErr w:type="spellStart"/>
            <w:r w:rsidRPr="00C754E3">
              <w:t>the</w:t>
            </w:r>
            <w:proofErr w:type="spellEnd"/>
            <w:r w:rsidRPr="00C754E3">
              <w:t xml:space="preserve"> </w:t>
            </w:r>
            <w:proofErr w:type="spellStart"/>
            <w:r w:rsidRPr="00C754E3">
              <w:t>Ukrainians</w:t>
            </w:r>
            <w:proofErr w:type="spellEnd"/>
          </w:p>
        </w:tc>
        <w:tc>
          <w:tcPr>
            <w:tcW w:w="476" w:type="pct"/>
            <w:gridSpan w:val="2"/>
          </w:tcPr>
          <w:p w:rsidR="00C76681" w:rsidRPr="00F750AE" w:rsidRDefault="00C76681" w:rsidP="000053AE">
            <w:pPr>
              <w:widowControl w:val="0"/>
            </w:pPr>
            <w:r>
              <w:t>48</w:t>
            </w:r>
          </w:p>
        </w:tc>
        <w:tc>
          <w:tcPr>
            <w:tcW w:w="380" w:type="pct"/>
            <w:gridSpan w:val="2"/>
          </w:tcPr>
          <w:p w:rsidR="00C76681" w:rsidRPr="00F750AE" w:rsidRDefault="00C76681" w:rsidP="000053AE">
            <w:pPr>
              <w:widowControl w:val="0"/>
            </w:pPr>
          </w:p>
        </w:tc>
        <w:tc>
          <w:tcPr>
            <w:tcW w:w="380" w:type="pct"/>
            <w:shd w:val="clear" w:color="auto" w:fill="auto"/>
          </w:tcPr>
          <w:p w:rsidR="00C76681" w:rsidRPr="00F750AE" w:rsidRDefault="00C76681" w:rsidP="000053AE">
            <w:pPr>
              <w:widowControl w:val="0"/>
            </w:pPr>
            <w:r>
              <w:t>6</w:t>
            </w:r>
          </w:p>
        </w:tc>
        <w:tc>
          <w:tcPr>
            <w:tcW w:w="382" w:type="pct"/>
            <w:shd w:val="clear" w:color="auto" w:fill="auto"/>
          </w:tcPr>
          <w:p w:rsidR="00C76681" w:rsidRPr="00F750AE" w:rsidRDefault="00C76681" w:rsidP="000053AE">
            <w:pPr>
              <w:widowControl w:val="0"/>
            </w:pPr>
          </w:p>
        </w:tc>
        <w:tc>
          <w:tcPr>
            <w:tcW w:w="381" w:type="pct"/>
          </w:tcPr>
          <w:p w:rsidR="00C76681" w:rsidRPr="00F750AE" w:rsidRDefault="00C76681" w:rsidP="000053AE">
            <w:pPr>
              <w:widowControl w:val="0"/>
            </w:pPr>
          </w:p>
        </w:tc>
        <w:tc>
          <w:tcPr>
            <w:tcW w:w="381" w:type="pct"/>
          </w:tcPr>
          <w:p w:rsidR="00C76681" w:rsidRPr="00F750AE" w:rsidRDefault="00C76681" w:rsidP="000053AE">
            <w:pPr>
              <w:widowControl w:val="0"/>
            </w:pPr>
            <w:r>
              <w:t>42</w:t>
            </w:r>
          </w:p>
        </w:tc>
        <w:tc>
          <w:tcPr>
            <w:tcW w:w="377" w:type="pct"/>
          </w:tcPr>
          <w:p w:rsidR="00C76681" w:rsidRPr="00F750AE" w:rsidRDefault="00C76681" w:rsidP="000053AE">
            <w:pPr>
              <w:widowControl w:val="0"/>
            </w:pPr>
          </w:p>
        </w:tc>
      </w:tr>
      <w:tr w:rsidR="00C76681" w:rsidRPr="00F750AE" w:rsidTr="000053AE">
        <w:trPr>
          <w:trHeight w:val="345"/>
        </w:trPr>
        <w:tc>
          <w:tcPr>
            <w:tcW w:w="2243" w:type="pct"/>
            <w:gridSpan w:val="2"/>
            <w:vAlign w:val="center"/>
          </w:tcPr>
          <w:p w:rsidR="00C76681" w:rsidRPr="00F750AE" w:rsidRDefault="00C76681" w:rsidP="000053AE">
            <w:pPr>
              <w:widowControl w:val="0"/>
            </w:pPr>
            <w:r w:rsidRPr="00F750AE">
              <w:rPr>
                <w:bCs/>
              </w:rPr>
              <w:t xml:space="preserve">Разом за </w:t>
            </w:r>
            <w:r>
              <w:rPr>
                <w:bCs/>
              </w:rPr>
              <w:t>змістовим модулем</w:t>
            </w:r>
            <w:r w:rsidRPr="00F750AE">
              <w:rPr>
                <w:bCs/>
              </w:rPr>
              <w:t xml:space="preserve"> 2</w:t>
            </w:r>
          </w:p>
        </w:tc>
        <w:tc>
          <w:tcPr>
            <w:tcW w:w="476" w:type="pct"/>
            <w:gridSpan w:val="2"/>
          </w:tcPr>
          <w:p w:rsidR="00C76681" w:rsidRPr="00F750AE" w:rsidRDefault="00C76681" w:rsidP="000053AE">
            <w:pPr>
              <w:widowControl w:val="0"/>
            </w:pPr>
            <w:r>
              <w:t>48</w:t>
            </w:r>
          </w:p>
        </w:tc>
        <w:tc>
          <w:tcPr>
            <w:tcW w:w="380" w:type="pct"/>
            <w:gridSpan w:val="2"/>
          </w:tcPr>
          <w:p w:rsidR="00C76681" w:rsidRPr="00F750AE" w:rsidRDefault="00C76681" w:rsidP="000053AE">
            <w:pPr>
              <w:widowControl w:val="0"/>
            </w:pPr>
          </w:p>
        </w:tc>
        <w:tc>
          <w:tcPr>
            <w:tcW w:w="380" w:type="pct"/>
            <w:shd w:val="clear" w:color="auto" w:fill="auto"/>
          </w:tcPr>
          <w:p w:rsidR="00C76681" w:rsidRPr="00F750AE" w:rsidRDefault="00C76681" w:rsidP="000053AE">
            <w:pPr>
              <w:widowControl w:val="0"/>
            </w:pPr>
            <w:r>
              <w:t>6</w:t>
            </w:r>
          </w:p>
        </w:tc>
        <w:tc>
          <w:tcPr>
            <w:tcW w:w="382" w:type="pct"/>
            <w:shd w:val="clear" w:color="auto" w:fill="auto"/>
          </w:tcPr>
          <w:p w:rsidR="00C76681" w:rsidRPr="00F750AE" w:rsidRDefault="00C76681" w:rsidP="000053AE">
            <w:pPr>
              <w:widowControl w:val="0"/>
            </w:pPr>
          </w:p>
        </w:tc>
        <w:tc>
          <w:tcPr>
            <w:tcW w:w="381" w:type="pct"/>
          </w:tcPr>
          <w:p w:rsidR="00C76681" w:rsidRPr="00F750AE" w:rsidRDefault="00C76681" w:rsidP="000053AE">
            <w:pPr>
              <w:widowControl w:val="0"/>
            </w:pPr>
          </w:p>
        </w:tc>
        <w:tc>
          <w:tcPr>
            <w:tcW w:w="381" w:type="pct"/>
          </w:tcPr>
          <w:p w:rsidR="00C76681" w:rsidRPr="00F750AE" w:rsidRDefault="00C76681" w:rsidP="000053AE">
            <w:pPr>
              <w:widowControl w:val="0"/>
            </w:pPr>
            <w:r>
              <w:t>42</w:t>
            </w:r>
          </w:p>
        </w:tc>
        <w:tc>
          <w:tcPr>
            <w:tcW w:w="377" w:type="pct"/>
          </w:tcPr>
          <w:p w:rsidR="00C76681" w:rsidRPr="00F750AE" w:rsidRDefault="00C76681" w:rsidP="000053AE">
            <w:pPr>
              <w:widowControl w:val="0"/>
            </w:pPr>
          </w:p>
        </w:tc>
      </w:tr>
      <w:tr w:rsidR="00C76681" w:rsidRPr="00F750AE" w:rsidTr="000053AE">
        <w:trPr>
          <w:trHeight w:val="342"/>
        </w:trPr>
        <w:tc>
          <w:tcPr>
            <w:tcW w:w="5000" w:type="pct"/>
            <w:gridSpan w:val="11"/>
            <w:vAlign w:val="center"/>
          </w:tcPr>
          <w:p w:rsidR="00C76681" w:rsidRPr="00F750AE" w:rsidRDefault="00C76681" w:rsidP="000053AE">
            <w:pPr>
              <w:widowControl w:val="0"/>
              <w:jc w:val="center"/>
            </w:pPr>
            <w:r>
              <w:t>З</w:t>
            </w:r>
            <w:r w:rsidRPr="00F750AE">
              <w:t xml:space="preserve">містовий модуль </w:t>
            </w:r>
            <w:r>
              <w:rPr>
                <w:b/>
                <w:bCs/>
              </w:rPr>
              <w:t>6</w:t>
            </w:r>
            <w:r w:rsidRPr="00C754E3">
              <w:rPr>
                <w:b/>
              </w:rPr>
              <w:t>.</w:t>
            </w:r>
            <w:r w:rsidRPr="001F7062">
              <w:rPr>
                <w:sz w:val="20"/>
                <w:szCs w:val="20"/>
              </w:rPr>
              <w:t xml:space="preserve"> </w:t>
            </w:r>
            <w:proofErr w:type="spellStart"/>
            <w:r w:rsidRPr="00C754E3">
              <w:rPr>
                <w:b/>
              </w:rPr>
              <w:t>The</w:t>
            </w:r>
            <w:proofErr w:type="spellEnd"/>
            <w:r w:rsidRPr="00C754E3">
              <w:rPr>
                <w:b/>
              </w:rPr>
              <w:t xml:space="preserve"> </w:t>
            </w:r>
            <w:proofErr w:type="spellStart"/>
            <w:r w:rsidRPr="00C754E3">
              <w:rPr>
                <w:b/>
              </w:rPr>
              <w:t>Performing</w:t>
            </w:r>
            <w:proofErr w:type="spellEnd"/>
            <w:r w:rsidRPr="00C754E3">
              <w:rPr>
                <w:b/>
              </w:rPr>
              <w:t xml:space="preserve"> </w:t>
            </w:r>
            <w:proofErr w:type="spellStart"/>
            <w:r w:rsidRPr="00C754E3">
              <w:rPr>
                <w:b/>
              </w:rPr>
              <w:t>Arts</w:t>
            </w:r>
            <w:proofErr w:type="spellEnd"/>
          </w:p>
        </w:tc>
      </w:tr>
      <w:tr w:rsidR="00C76681" w:rsidRPr="00F750AE" w:rsidTr="000053AE">
        <w:trPr>
          <w:trHeight w:val="342"/>
        </w:trPr>
        <w:tc>
          <w:tcPr>
            <w:tcW w:w="2243" w:type="pct"/>
            <w:gridSpan w:val="2"/>
            <w:vAlign w:val="center"/>
          </w:tcPr>
          <w:p w:rsidR="00C76681" w:rsidRPr="00F750AE" w:rsidRDefault="00C76681" w:rsidP="000053AE">
            <w:pPr>
              <w:widowControl w:val="0"/>
            </w:pPr>
            <w:r w:rsidRPr="00F750AE">
              <w:rPr>
                <w:bCs/>
              </w:rPr>
              <w:t>Тема</w:t>
            </w:r>
            <w:r w:rsidRPr="00F750AE">
              <w:t xml:space="preserve"> 1</w:t>
            </w:r>
            <w:r w:rsidRPr="00C754E3">
              <w:t>.</w:t>
            </w:r>
            <w:r w:rsidRPr="00C754E3">
              <w:rPr>
                <w:b/>
              </w:rPr>
              <w:t xml:space="preserve"> </w:t>
            </w:r>
            <w:proofErr w:type="spellStart"/>
            <w:r w:rsidRPr="00C754E3">
              <w:t>The</w:t>
            </w:r>
            <w:proofErr w:type="spellEnd"/>
            <w:r w:rsidRPr="00C754E3">
              <w:t xml:space="preserve"> </w:t>
            </w:r>
            <w:proofErr w:type="spellStart"/>
            <w:r w:rsidRPr="00C754E3">
              <w:t>Performing</w:t>
            </w:r>
            <w:proofErr w:type="spellEnd"/>
            <w:r w:rsidRPr="00C754E3">
              <w:t xml:space="preserve"> </w:t>
            </w:r>
            <w:proofErr w:type="spellStart"/>
            <w:r w:rsidRPr="00C754E3">
              <w:t>Arts</w:t>
            </w:r>
            <w:proofErr w:type="spellEnd"/>
          </w:p>
        </w:tc>
        <w:tc>
          <w:tcPr>
            <w:tcW w:w="476" w:type="pct"/>
            <w:gridSpan w:val="2"/>
          </w:tcPr>
          <w:p w:rsidR="00C76681" w:rsidRPr="00F750AE" w:rsidRDefault="00C76681" w:rsidP="000053AE">
            <w:pPr>
              <w:widowControl w:val="0"/>
            </w:pPr>
            <w:r>
              <w:t>54</w:t>
            </w:r>
          </w:p>
        </w:tc>
        <w:tc>
          <w:tcPr>
            <w:tcW w:w="380" w:type="pct"/>
            <w:gridSpan w:val="2"/>
          </w:tcPr>
          <w:p w:rsidR="00C76681" w:rsidRPr="00F750AE" w:rsidRDefault="00C76681" w:rsidP="000053AE">
            <w:pPr>
              <w:widowControl w:val="0"/>
            </w:pPr>
          </w:p>
        </w:tc>
        <w:tc>
          <w:tcPr>
            <w:tcW w:w="380" w:type="pct"/>
            <w:shd w:val="clear" w:color="auto" w:fill="auto"/>
          </w:tcPr>
          <w:p w:rsidR="00C76681" w:rsidRPr="00F750AE" w:rsidRDefault="00C76681" w:rsidP="000053AE">
            <w:pPr>
              <w:widowControl w:val="0"/>
            </w:pPr>
            <w:r>
              <w:t>8</w:t>
            </w:r>
          </w:p>
        </w:tc>
        <w:tc>
          <w:tcPr>
            <w:tcW w:w="382" w:type="pct"/>
            <w:shd w:val="clear" w:color="auto" w:fill="auto"/>
          </w:tcPr>
          <w:p w:rsidR="00C76681" w:rsidRPr="00F750AE" w:rsidRDefault="00C76681" w:rsidP="000053AE">
            <w:pPr>
              <w:widowControl w:val="0"/>
            </w:pPr>
          </w:p>
        </w:tc>
        <w:tc>
          <w:tcPr>
            <w:tcW w:w="381" w:type="pct"/>
          </w:tcPr>
          <w:p w:rsidR="00C76681" w:rsidRPr="00F750AE" w:rsidRDefault="00C76681" w:rsidP="000053AE">
            <w:pPr>
              <w:widowControl w:val="0"/>
            </w:pPr>
          </w:p>
        </w:tc>
        <w:tc>
          <w:tcPr>
            <w:tcW w:w="381" w:type="pct"/>
          </w:tcPr>
          <w:p w:rsidR="00C76681" w:rsidRPr="00F750AE" w:rsidRDefault="00C76681" w:rsidP="000053AE">
            <w:pPr>
              <w:widowControl w:val="0"/>
            </w:pPr>
            <w:r>
              <w:t>46</w:t>
            </w:r>
          </w:p>
        </w:tc>
        <w:tc>
          <w:tcPr>
            <w:tcW w:w="377" w:type="pct"/>
          </w:tcPr>
          <w:p w:rsidR="00C76681" w:rsidRPr="00F750AE" w:rsidRDefault="00C76681" w:rsidP="000053AE">
            <w:pPr>
              <w:widowControl w:val="0"/>
            </w:pPr>
          </w:p>
        </w:tc>
      </w:tr>
      <w:tr w:rsidR="00C76681" w:rsidRPr="00F750AE" w:rsidTr="000053AE">
        <w:trPr>
          <w:trHeight w:val="342"/>
        </w:trPr>
        <w:tc>
          <w:tcPr>
            <w:tcW w:w="2243" w:type="pct"/>
            <w:gridSpan w:val="2"/>
            <w:vAlign w:val="center"/>
          </w:tcPr>
          <w:p w:rsidR="00C76681" w:rsidRPr="00F750AE" w:rsidRDefault="00C76681" w:rsidP="000053AE">
            <w:pPr>
              <w:widowControl w:val="0"/>
            </w:pPr>
            <w:r w:rsidRPr="00F750AE">
              <w:rPr>
                <w:bCs/>
              </w:rPr>
              <w:t xml:space="preserve">Разом за </w:t>
            </w:r>
            <w:r>
              <w:rPr>
                <w:bCs/>
              </w:rPr>
              <w:t>змістовим модулем</w:t>
            </w:r>
            <w:r>
              <w:t xml:space="preserve"> 3</w:t>
            </w:r>
          </w:p>
        </w:tc>
        <w:tc>
          <w:tcPr>
            <w:tcW w:w="476" w:type="pct"/>
            <w:gridSpan w:val="2"/>
          </w:tcPr>
          <w:p w:rsidR="00C76681" w:rsidRPr="00F750AE" w:rsidRDefault="00C76681" w:rsidP="000053AE">
            <w:pPr>
              <w:widowControl w:val="0"/>
            </w:pPr>
            <w:r>
              <w:t>54</w:t>
            </w:r>
          </w:p>
        </w:tc>
        <w:tc>
          <w:tcPr>
            <w:tcW w:w="380" w:type="pct"/>
            <w:gridSpan w:val="2"/>
          </w:tcPr>
          <w:p w:rsidR="00C76681" w:rsidRPr="00F750AE" w:rsidRDefault="00C76681" w:rsidP="000053AE">
            <w:pPr>
              <w:widowControl w:val="0"/>
            </w:pPr>
          </w:p>
        </w:tc>
        <w:tc>
          <w:tcPr>
            <w:tcW w:w="380" w:type="pct"/>
            <w:shd w:val="clear" w:color="auto" w:fill="auto"/>
          </w:tcPr>
          <w:p w:rsidR="00C76681" w:rsidRPr="00F750AE" w:rsidRDefault="00C76681" w:rsidP="000053AE">
            <w:pPr>
              <w:widowControl w:val="0"/>
            </w:pPr>
            <w:r>
              <w:t>8</w:t>
            </w:r>
          </w:p>
        </w:tc>
        <w:tc>
          <w:tcPr>
            <w:tcW w:w="382" w:type="pct"/>
            <w:shd w:val="clear" w:color="auto" w:fill="auto"/>
          </w:tcPr>
          <w:p w:rsidR="00C76681" w:rsidRPr="00F750AE" w:rsidRDefault="00C76681" w:rsidP="000053AE">
            <w:pPr>
              <w:widowControl w:val="0"/>
            </w:pPr>
          </w:p>
        </w:tc>
        <w:tc>
          <w:tcPr>
            <w:tcW w:w="381" w:type="pct"/>
          </w:tcPr>
          <w:p w:rsidR="00C76681" w:rsidRPr="00F750AE" w:rsidRDefault="00C76681" w:rsidP="000053AE">
            <w:pPr>
              <w:widowControl w:val="0"/>
            </w:pPr>
          </w:p>
        </w:tc>
        <w:tc>
          <w:tcPr>
            <w:tcW w:w="381" w:type="pct"/>
          </w:tcPr>
          <w:p w:rsidR="00C76681" w:rsidRPr="00F750AE" w:rsidRDefault="00C76681" w:rsidP="000053AE">
            <w:pPr>
              <w:widowControl w:val="0"/>
            </w:pPr>
            <w:r>
              <w:t>46</w:t>
            </w:r>
          </w:p>
        </w:tc>
        <w:tc>
          <w:tcPr>
            <w:tcW w:w="377" w:type="pct"/>
          </w:tcPr>
          <w:p w:rsidR="00C76681" w:rsidRPr="00F750AE" w:rsidRDefault="00C76681" w:rsidP="000053AE">
            <w:pPr>
              <w:widowControl w:val="0"/>
            </w:pPr>
          </w:p>
        </w:tc>
      </w:tr>
      <w:tr w:rsidR="00C76681" w:rsidRPr="00F750AE" w:rsidTr="000053AE">
        <w:trPr>
          <w:trHeight w:val="365"/>
        </w:trPr>
        <w:tc>
          <w:tcPr>
            <w:tcW w:w="2243" w:type="pct"/>
            <w:gridSpan w:val="2"/>
            <w:vAlign w:val="center"/>
          </w:tcPr>
          <w:p w:rsidR="00C76681" w:rsidRPr="00DE57DC" w:rsidRDefault="00C76681" w:rsidP="000053AE">
            <w:pPr>
              <w:widowControl w:val="0"/>
              <w:rPr>
                <w:b/>
              </w:rPr>
            </w:pPr>
            <w:r w:rsidRPr="00DE57DC">
              <w:rPr>
                <w:b/>
              </w:rPr>
              <w:t>Разом годин</w:t>
            </w:r>
          </w:p>
        </w:tc>
        <w:tc>
          <w:tcPr>
            <w:tcW w:w="476" w:type="pct"/>
            <w:gridSpan w:val="2"/>
          </w:tcPr>
          <w:p w:rsidR="00C76681" w:rsidRPr="00F750AE" w:rsidRDefault="00C76681" w:rsidP="000053AE">
            <w:pPr>
              <w:widowControl w:val="0"/>
            </w:pPr>
            <w:r>
              <w:t>150</w:t>
            </w:r>
          </w:p>
        </w:tc>
        <w:tc>
          <w:tcPr>
            <w:tcW w:w="380" w:type="pct"/>
            <w:gridSpan w:val="2"/>
          </w:tcPr>
          <w:p w:rsidR="00C76681" w:rsidRPr="00F750AE" w:rsidRDefault="00C76681" w:rsidP="000053AE">
            <w:pPr>
              <w:widowControl w:val="0"/>
            </w:pPr>
          </w:p>
        </w:tc>
        <w:tc>
          <w:tcPr>
            <w:tcW w:w="380" w:type="pct"/>
            <w:shd w:val="clear" w:color="auto" w:fill="auto"/>
          </w:tcPr>
          <w:p w:rsidR="00C76681" w:rsidRPr="00F750AE" w:rsidRDefault="00C76681" w:rsidP="000053AE">
            <w:pPr>
              <w:widowControl w:val="0"/>
            </w:pPr>
            <w:r>
              <w:t>20</w:t>
            </w:r>
          </w:p>
        </w:tc>
        <w:tc>
          <w:tcPr>
            <w:tcW w:w="382" w:type="pct"/>
            <w:shd w:val="clear" w:color="auto" w:fill="auto"/>
          </w:tcPr>
          <w:p w:rsidR="00C76681" w:rsidRPr="00F750AE" w:rsidRDefault="00C76681" w:rsidP="000053AE">
            <w:pPr>
              <w:widowControl w:val="0"/>
            </w:pPr>
          </w:p>
        </w:tc>
        <w:tc>
          <w:tcPr>
            <w:tcW w:w="381" w:type="pct"/>
          </w:tcPr>
          <w:p w:rsidR="00C76681" w:rsidRPr="00F750AE" w:rsidRDefault="00C76681" w:rsidP="000053AE">
            <w:pPr>
              <w:widowControl w:val="0"/>
            </w:pPr>
          </w:p>
        </w:tc>
        <w:tc>
          <w:tcPr>
            <w:tcW w:w="381" w:type="pct"/>
          </w:tcPr>
          <w:p w:rsidR="00C76681" w:rsidRPr="00F750AE" w:rsidRDefault="00C76681" w:rsidP="000053AE">
            <w:pPr>
              <w:widowControl w:val="0"/>
            </w:pPr>
            <w:r>
              <w:t>130</w:t>
            </w:r>
          </w:p>
        </w:tc>
        <w:tc>
          <w:tcPr>
            <w:tcW w:w="377" w:type="pct"/>
          </w:tcPr>
          <w:p w:rsidR="00C76681" w:rsidRPr="00F750AE" w:rsidRDefault="00C76681" w:rsidP="000053AE">
            <w:pPr>
              <w:widowControl w:val="0"/>
            </w:pPr>
          </w:p>
        </w:tc>
      </w:tr>
    </w:tbl>
    <w:p w:rsidR="008C025A" w:rsidRDefault="008C025A" w:rsidP="008C025A">
      <w:pPr>
        <w:pStyle w:val="3"/>
        <w:keepNext w:val="0"/>
        <w:widowControl w:val="0"/>
        <w:numPr>
          <w:ilvl w:val="0"/>
          <w:numId w:val="0"/>
        </w:numPr>
        <w:tabs>
          <w:tab w:val="left" w:pos="567"/>
        </w:tabs>
        <w:suppressAutoHyphens w:val="0"/>
        <w:spacing w:line="360" w:lineRule="auto"/>
        <w:jc w:val="both"/>
        <w:rPr>
          <w:color w:val="000000"/>
          <w:sz w:val="28"/>
          <w:szCs w:val="28"/>
        </w:rPr>
      </w:pPr>
    </w:p>
    <w:p w:rsidR="00B57E74" w:rsidRPr="00B57E74" w:rsidRDefault="00B57E74" w:rsidP="00B57E74">
      <w:pPr>
        <w:jc w:val="both"/>
      </w:pPr>
      <w:r w:rsidRPr="00B57E74">
        <w:rPr>
          <w:b/>
          <w:color w:val="000000"/>
        </w:rPr>
        <w:t xml:space="preserve">9.Форми поточного та підсумкового контролю – </w:t>
      </w:r>
      <w:r w:rsidRPr="00B57E74">
        <w:rPr>
          <w:color w:val="000000"/>
        </w:rPr>
        <w:t>тестові завдання, модульні контрольні роботи, іспит, залік.</w:t>
      </w:r>
    </w:p>
    <w:p w:rsidR="00B57E74" w:rsidRPr="00B57E74" w:rsidRDefault="00B57E74" w:rsidP="00B57E74">
      <w:pPr>
        <w:rPr>
          <w:b/>
        </w:rPr>
      </w:pPr>
    </w:p>
    <w:p w:rsidR="00B57E74" w:rsidRPr="00B57E74" w:rsidRDefault="00B57E74" w:rsidP="00B57E74">
      <w:pPr>
        <w:jc w:val="center"/>
      </w:pPr>
      <w:r w:rsidRPr="00B57E74">
        <w:rPr>
          <w:b/>
        </w:rPr>
        <w:t xml:space="preserve">10. </w:t>
      </w:r>
      <w:proofErr w:type="spellStart"/>
      <w:r w:rsidR="00EA1762">
        <w:rPr>
          <w:b/>
          <w:lang w:val="ru-RU"/>
        </w:rPr>
        <w:t>К</w:t>
      </w:r>
      <w:r w:rsidR="00EA1762" w:rsidRPr="00EA1762">
        <w:rPr>
          <w:b/>
          <w:lang w:val="ru-RU"/>
        </w:rPr>
        <w:t>ритер</w:t>
      </w:r>
      <w:r w:rsidR="00EA1762" w:rsidRPr="00EA1762">
        <w:rPr>
          <w:b/>
        </w:rPr>
        <w:t>ії</w:t>
      </w:r>
      <w:proofErr w:type="spellEnd"/>
      <w:r w:rsidR="00EA1762" w:rsidRPr="00EA1762">
        <w:rPr>
          <w:b/>
        </w:rPr>
        <w:t xml:space="preserve"> оцінювання</w:t>
      </w:r>
      <w:r w:rsidR="00EA1762">
        <w:t xml:space="preserve"> </w:t>
      </w:r>
      <w:r w:rsidR="00EA1762" w:rsidRPr="00EA1762">
        <w:rPr>
          <w:b/>
        </w:rPr>
        <w:t>результатів навчання</w:t>
      </w:r>
    </w:p>
    <w:p w:rsidR="00B57E74" w:rsidRPr="00B57E74" w:rsidRDefault="00B57E74" w:rsidP="00B57E74"/>
    <w:p w:rsidR="00B57E74" w:rsidRPr="00B57E74" w:rsidRDefault="00B57E74" w:rsidP="00B57E74">
      <w:pPr>
        <w:jc w:val="center"/>
      </w:pPr>
      <w:r w:rsidRPr="00B57E74">
        <w:t>Семестровий іспит (40 балів)</w:t>
      </w:r>
    </w:p>
    <w:p w:rsidR="00B57E74" w:rsidRPr="00B57E74" w:rsidRDefault="00B57E74" w:rsidP="00B57E74">
      <w:pPr>
        <w:jc w:val="center"/>
      </w:pPr>
    </w:p>
    <w:p w:rsidR="00B57E74" w:rsidRPr="00B57E74" w:rsidRDefault="00B57E74" w:rsidP="00B57E74">
      <w:pPr>
        <w:tabs>
          <w:tab w:val="left" w:pos="3420"/>
        </w:tabs>
        <w:spacing w:after="120"/>
        <w:ind w:hanging="360"/>
        <w:rPr>
          <w:color w:val="000000"/>
        </w:rPr>
      </w:pPr>
      <w:r w:rsidRPr="00B57E74">
        <w:tab/>
      </w:r>
      <w:r w:rsidRPr="00B57E74">
        <w:rPr>
          <w:color w:val="000000"/>
        </w:rPr>
        <w:t>Білет іспиту складається з трьох питань:</w:t>
      </w:r>
    </w:p>
    <w:p w:rsidR="00B57E74" w:rsidRPr="00B57E74" w:rsidRDefault="00B57E74" w:rsidP="00B57E74">
      <w:pPr>
        <w:pStyle w:val="311"/>
        <w:numPr>
          <w:ilvl w:val="0"/>
          <w:numId w:val="8"/>
        </w:numPr>
        <w:spacing w:after="0"/>
        <w:ind w:left="1080"/>
        <w:rPr>
          <w:rFonts w:cs="Times New Roman"/>
          <w:sz w:val="24"/>
          <w:szCs w:val="24"/>
        </w:rPr>
      </w:pPr>
      <w:r w:rsidRPr="00B57E74">
        <w:rPr>
          <w:rFonts w:cs="Times New Roman"/>
          <w:sz w:val="24"/>
          <w:szCs w:val="24"/>
          <w:lang w:val="en-US"/>
        </w:rPr>
        <w:t>Read</w:t>
      </w:r>
      <w:r w:rsidRPr="00B57E74">
        <w:rPr>
          <w:rFonts w:cs="Times New Roman"/>
          <w:sz w:val="24"/>
          <w:szCs w:val="24"/>
        </w:rPr>
        <w:t xml:space="preserve">, </w:t>
      </w:r>
      <w:r w:rsidRPr="00B57E74">
        <w:rPr>
          <w:rFonts w:cs="Times New Roman"/>
          <w:sz w:val="24"/>
          <w:szCs w:val="24"/>
          <w:lang w:val="en-US"/>
        </w:rPr>
        <w:t>translate</w:t>
      </w:r>
      <w:r w:rsidRPr="00B57E74">
        <w:rPr>
          <w:rFonts w:cs="Times New Roman"/>
          <w:sz w:val="24"/>
          <w:szCs w:val="24"/>
        </w:rPr>
        <w:t xml:space="preserve"> </w:t>
      </w:r>
      <w:r w:rsidRPr="00B57E74">
        <w:rPr>
          <w:rFonts w:cs="Times New Roman"/>
          <w:sz w:val="24"/>
          <w:szCs w:val="24"/>
          <w:lang w:val="en-US"/>
        </w:rPr>
        <w:t>and</w:t>
      </w:r>
      <w:r w:rsidRPr="00B57E74">
        <w:rPr>
          <w:rFonts w:cs="Times New Roman"/>
          <w:sz w:val="24"/>
          <w:szCs w:val="24"/>
        </w:rPr>
        <w:t xml:space="preserve"> </w:t>
      </w:r>
      <w:r w:rsidRPr="00B57E74">
        <w:rPr>
          <w:rFonts w:cs="Times New Roman"/>
          <w:sz w:val="24"/>
          <w:szCs w:val="24"/>
          <w:lang w:val="en-US"/>
        </w:rPr>
        <w:t>retell</w:t>
      </w:r>
      <w:r w:rsidRPr="00B57E74">
        <w:rPr>
          <w:rFonts w:cs="Times New Roman"/>
          <w:sz w:val="24"/>
          <w:szCs w:val="24"/>
        </w:rPr>
        <w:t xml:space="preserve"> (</w:t>
      </w:r>
      <w:r w:rsidRPr="00B57E74">
        <w:rPr>
          <w:rFonts w:cs="Times New Roman"/>
          <w:sz w:val="24"/>
          <w:szCs w:val="24"/>
          <w:lang w:val="en-US"/>
        </w:rPr>
        <w:t>analyze</w:t>
      </w:r>
      <w:r w:rsidRPr="00B57E74">
        <w:rPr>
          <w:rFonts w:cs="Times New Roman"/>
          <w:sz w:val="24"/>
          <w:szCs w:val="24"/>
        </w:rPr>
        <w:t xml:space="preserve">) </w:t>
      </w:r>
      <w:r w:rsidRPr="00B57E74">
        <w:rPr>
          <w:rFonts w:cs="Times New Roman"/>
          <w:sz w:val="24"/>
          <w:szCs w:val="24"/>
          <w:lang w:val="en-US"/>
        </w:rPr>
        <w:t>the</w:t>
      </w:r>
      <w:r w:rsidRPr="00B57E74">
        <w:rPr>
          <w:rFonts w:cs="Times New Roman"/>
          <w:sz w:val="24"/>
          <w:szCs w:val="24"/>
        </w:rPr>
        <w:t xml:space="preserve"> </w:t>
      </w:r>
      <w:r w:rsidRPr="00B57E74">
        <w:rPr>
          <w:rFonts w:cs="Times New Roman"/>
          <w:sz w:val="24"/>
          <w:szCs w:val="24"/>
          <w:lang w:val="en-US"/>
        </w:rPr>
        <w:t>text</w:t>
      </w:r>
      <w:r w:rsidRPr="00B57E74">
        <w:rPr>
          <w:rFonts w:cs="Times New Roman"/>
          <w:sz w:val="24"/>
          <w:szCs w:val="24"/>
        </w:rPr>
        <w:t>.</w:t>
      </w:r>
    </w:p>
    <w:p w:rsidR="00B57E74" w:rsidRPr="00B57E74" w:rsidRDefault="00B57E74" w:rsidP="00B57E74">
      <w:pPr>
        <w:pStyle w:val="311"/>
        <w:numPr>
          <w:ilvl w:val="0"/>
          <w:numId w:val="8"/>
        </w:numPr>
        <w:spacing w:after="0"/>
        <w:ind w:left="1080"/>
        <w:rPr>
          <w:rFonts w:cs="Times New Roman"/>
          <w:sz w:val="24"/>
          <w:szCs w:val="24"/>
          <w:lang w:val="de-DE"/>
        </w:rPr>
      </w:pPr>
      <w:proofErr w:type="spellStart"/>
      <w:r w:rsidRPr="00B57E74">
        <w:rPr>
          <w:rFonts w:cs="Times New Roman"/>
          <w:sz w:val="24"/>
          <w:szCs w:val="24"/>
          <w:lang w:val="de-DE"/>
        </w:rPr>
        <w:t>Conversational</w:t>
      </w:r>
      <w:proofErr w:type="spellEnd"/>
      <w:r w:rsidRPr="00B57E74">
        <w:rPr>
          <w:rFonts w:cs="Times New Roman"/>
          <w:sz w:val="24"/>
          <w:szCs w:val="24"/>
          <w:lang w:val="de-DE"/>
        </w:rPr>
        <w:t xml:space="preserve"> </w:t>
      </w:r>
      <w:proofErr w:type="spellStart"/>
      <w:r w:rsidRPr="00B57E74">
        <w:rPr>
          <w:rFonts w:cs="Times New Roman"/>
          <w:sz w:val="24"/>
          <w:szCs w:val="24"/>
          <w:lang w:val="de-DE"/>
        </w:rPr>
        <w:t>topic</w:t>
      </w:r>
      <w:proofErr w:type="spellEnd"/>
      <w:r w:rsidRPr="00B57E74">
        <w:rPr>
          <w:rFonts w:cs="Times New Roman"/>
          <w:sz w:val="24"/>
          <w:szCs w:val="24"/>
          <w:lang w:val="de-DE"/>
        </w:rPr>
        <w:t>.</w:t>
      </w:r>
    </w:p>
    <w:p w:rsidR="00B57E74" w:rsidRPr="00B57E74" w:rsidRDefault="00B57E74" w:rsidP="00B57E74">
      <w:pPr>
        <w:numPr>
          <w:ilvl w:val="0"/>
          <w:numId w:val="8"/>
        </w:numPr>
        <w:tabs>
          <w:tab w:val="left" w:pos="426"/>
        </w:tabs>
        <w:suppressAutoHyphens/>
        <w:jc w:val="both"/>
      </w:pPr>
      <w:r w:rsidRPr="00B57E74">
        <w:rPr>
          <w:lang w:val="en-US"/>
        </w:rPr>
        <w:t>Complete the sentences</w:t>
      </w:r>
      <w:r w:rsidRPr="00B57E74">
        <w:rPr>
          <w:i/>
          <w:lang w:val="en-US"/>
        </w:rPr>
        <w:t xml:space="preserve"> </w:t>
      </w:r>
      <w:r w:rsidRPr="00B57E74">
        <w:rPr>
          <w:lang w:val="en-US"/>
        </w:rPr>
        <w:t>with the missing words.</w:t>
      </w:r>
    </w:p>
    <w:p w:rsidR="00B57E74" w:rsidRPr="00B57E74" w:rsidRDefault="00B57E74" w:rsidP="00B57E74">
      <w:pPr>
        <w:pStyle w:val="311"/>
        <w:spacing w:after="0"/>
        <w:ind w:left="1080"/>
        <w:rPr>
          <w:rFonts w:cs="Times New Roman"/>
          <w:sz w:val="24"/>
          <w:szCs w:val="24"/>
        </w:rPr>
      </w:pPr>
    </w:p>
    <w:p w:rsidR="00B57E74" w:rsidRPr="00B57E74" w:rsidRDefault="00B57E74" w:rsidP="00B57E74">
      <w:pPr>
        <w:ind w:left="-142" w:hanging="142"/>
        <w:jc w:val="center"/>
      </w:pPr>
      <w:r w:rsidRPr="00B57E74">
        <w:rPr>
          <w:lang w:val="en-US"/>
        </w:rPr>
        <w:t>1. Read and render the message of the text-fragment. (</w:t>
      </w:r>
      <w:proofErr w:type="gramStart"/>
      <w:r w:rsidRPr="00B57E74">
        <w:t>обсяг</w:t>
      </w:r>
      <w:proofErr w:type="gramEnd"/>
      <w:r w:rsidRPr="00B57E74">
        <w:t xml:space="preserve"> уривку </w:t>
      </w:r>
      <w:r w:rsidRPr="00B57E74">
        <w:rPr>
          <w:lang w:val="en-US"/>
        </w:rPr>
        <w:t xml:space="preserve">– 1500-2000 </w:t>
      </w:r>
      <w:proofErr w:type="spellStart"/>
      <w:r w:rsidRPr="00B57E74">
        <w:rPr>
          <w:lang w:val="ru-RU"/>
        </w:rPr>
        <w:t>др</w:t>
      </w:r>
      <w:proofErr w:type="spellEnd"/>
      <w:r w:rsidRPr="00B57E74">
        <w:rPr>
          <w:lang w:val="en-US"/>
        </w:rPr>
        <w:t>.</w:t>
      </w:r>
      <w:r w:rsidRPr="00B57E74">
        <w:rPr>
          <w:lang w:val="ru-RU"/>
        </w:rPr>
        <w:t>з</w:t>
      </w:r>
      <w:proofErr w:type="spellStart"/>
      <w:r w:rsidRPr="00B57E74">
        <w:t>наків</w:t>
      </w:r>
      <w:proofErr w:type="spellEnd"/>
      <w:r w:rsidRPr="00B57E74">
        <w:rPr>
          <w:lang w:val="en-US"/>
        </w:rPr>
        <w:t xml:space="preserve">) – 12 </w:t>
      </w:r>
      <w:r w:rsidRPr="00B57E74">
        <w:t xml:space="preserve">балів </w:t>
      </w:r>
    </w:p>
    <w:p w:rsidR="00B57E74" w:rsidRPr="00B57E74" w:rsidRDefault="00B57E74" w:rsidP="00B57E74">
      <w:pPr>
        <w:ind w:left="142" w:hanging="142"/>
        <w:jc w:val="both"/>
      </w:pPr>
      <w:r w:rsidRPr="00B57E74">
        <w:rPr>
          <w:lang w:val="en-US"/>
        </w:rPr>
        <w:t>2. Dwell on the topic: “…..” (200 words)</w:t>
      </w:r>
      <w:r w:rsidRPr="00B57E74">
        <w:t xml:space="preserve"> </w:t>
      </w:r>
      <w:r w:rsidRPr="00B57E74">
        <w:rPr>
          <w:lang w:val="en-US"/>
        </w:rPr>
        <w:noBreakHyphen/>
        <w:t xml:space="preserve"> </w:t>
      </w:r>
      <w:r w:rsidRPr="00B57E74">
        <w:t>1</w:t>
      </w:r>
      <w:r w:rsidRPr="00B57E74">
        <w:rPr>
          <w:lang w:val="en-US"/>
        </w:rPr>
        <w:t>2</w:t>
      </w:r>
      <w:r w:rsidRPr="00B57E74">
        <w:t xml:space="preserve"> балів</w:t>
      </w:r>
    </w:p>
    <w:p w:rsidR="00B57E74" w:rsidRPr="00B57E74" w:rsidRDefault="00B57E74" w:rsidP="00B57E74">
      <w:pPr>
        <w:ind w:left="142" w:hanging="142"/>
        <w:jc w:val="both"/>
      </w:pPr>
      <w:r w:rsidRPr="00B57E74">
        <w:rPr>
          <w:lang w:val="en-US"/>
        </w:rPr>
        <w:t>3. Complete the sentences</w:t>
      </w:r>
      <w:r w:rsidRPr="00B57E74">
        <w:rPr>
          <w:i/>
          <w:lang w:val="en-US"/>
        </w:rPr>
        <w:t xml:space="preserve"> </w:t>
      </w:r>
      <w:r w:rsidRPr="00B57E74">
        <w:rPr>
          <w:lang w:val="en-US"/>
        </w:rPr>
        <w:t xml:space="preserve">with the missing words using subject vocabulary (6 sentences) </w:t>
      </w:r>
      <w:r w:rsidRPr="00B57E74">
        <w:rPr>
          <w:lang w:val="en-US"/>
        </w:rPr>
        <w:noBreakHyphen/>
        <w:t xml:space="preserve"> </w:t>
      </w:r>
      <w:r w:rsidRPr="00B57E74">
        <w:t>12 балів</w:t>
      </w:r>
    </w:p>
    <w:p w:rsidR="00B57E74" w:rsidRPr="00B57E74" w:rsidRDefault="00B57E74" w:rsidP="00B57E74">
      <w:pPr>
        <w:pStyle w:val="311"/>
        <w:spacing w:after="0"/>
        <w:ind w:left="142" w:hanging="142"/>
        <w:rPr>
          <w:rFonts w:cs="Times New Roman"/>
          <w:sz w:val="24"/>
          <w:szCs w:val="24"/>
        </w:rPr>
      </w:pPr>
    </w:p>
    <w:p w:rsidR="00B57E74" w:rsidRPr="00B57E74" w:rsidRDefault="00B57E74" w:rsidP="00B57E74">
      <w:pPr>
        <w:tabs>
          <w:tab w:val="left" w:pos="426"/>
        </w:tabs>
        <w:jc w:val="both"/>
      </w:pPr>
      <w:r w:rsidRPr="00B57E74">
        <w:rPr>
          <w:color w:val="000000"/>
          <w:lang w:val="de-DE"/>
        </w:rPr>
        <w:tab/>
      </w:r>
      <w:r w:rsidRPr="00B57E74">
        <w:rPr>
          <w:color w:val="000000"/>
          <w:lang w:val="de-DE"/>
        </w:rPr>
        <w:tab/>
      </w:r>
      <w:r w:rsidRPr="00B57E74">
        <w:t>Кожне питання оцінюється за 12-тибальною шкалою, з наступним переведенням їх у бали рейтингові за формулою «середній бал студента за три питання ділиться на 12 та отриманий результат множиться на 40». За кожне питання бали нараховуються відповідно до таких критеріїв:</w:t>
      </w:r>
    </w:p>
    <w:p w:rsidR="00B57E74" w:rsidRPr="00B57E74" w:rsidRDefault="00B57E74" w:rsidP="00B57E74">
      <w:pPr>
        <w:ind w:firstLine="900"/>
        <w:jc w:val="both"/>
        <w:rPr>
          <w:bCs/>
        </w:rPr>
      </w:pPr>
      <w:r w:rsidRPr="00B57E74">
        <w:rPr>
          <w:bCs/>
        </w:rPr>
        <w:t>“</w:t>
      </w:r>
      <w:r w:rsidRPr="00B57E74">
        <w:rPr>
          <w:bCs/>
          <w:i/>
        </w:rPr>
        <w:t>відмінно”</w:t>
      </w:r>
      <w:r w:rsidRPr="00B57E74">
        <w:rPr>
          <w:bCs/>
        </w:rPr>
        <w:t xml:space="preserve"> </w:t>
      </w:r>
      <w:r w:rsidRPr="00B57E74">
        <w:t>(„12-10”)</w:t>
      </w:r>
      <w:r w:rsidRPr="00B57E74">
        <w:rPr>
          <w:bCs/>
        </w:rPr>
        <w:t>:</w:t>
      </w:r>
    </w:p>
    <w:p w:rsidR="00B57E74" w:rsidRPr="00B57E74" w:rsidRDefault="00B57E74" w:rsidP="00B57E74">
      <w:pPr>
        <w:tabs>
          <w:tab w:val="left" w:pos="1260"/>
        </w:tabs>
        <w:ind w:hanging="360"/>
        <w:jc w:val="both"/>
      </w:pPr>
      <w:r w:rsidRPr="00B57E74">
        <w:rPr>
          <w:i/>
          <w:iCs/>
        </w:rPr>
        <w:t>1.</w:t>
      </w:r>
      <w:r w:rsidRPr="00B57E74">
        <w:rPr>
          <w:i/>
          <w:iCs/>
        </w:rPr>
        <w:tab/>
        <w:t>Перше питання:</w:t>
      </w:r>
      <w:r w:rsidRPr="00B57E74">
        <w:t xml:space="preserve"> Робота з текстом. Правильне володіння </w:t>
      </w:r>
      <w:proofErr w:type="spellStart"/>
      <w:r w:rsidRPr="00B57E74">
        <w:t>графемно</w:t>
      </w:r>
      <w:proofErr w:type="spellEnd"/>
      <w:r w:rsidRPr="00B57E74">
        <w:t>-фонемними навичками техніки читання (виразне читання тексту з дотриманням правильності вимови, фразового наголосу, інтонаційних моделей). Повне розуміння основного змісту тексту та правильне розкриття основної ідеї тексту. Послідовне викладання змісту тексту. Чітке висловлювання думок. Достатнє використання лексичного мінімуму. Допускається 3-4 помилки граматичного та лексичного характеру.</w:t>
      </w:r>
    </w:p>
    <w:p w:rsidR="00B57E74" w:rsidRPr="00B57E74" w:rsidRDefault="00B57E74" w:rsidP="00B57E74">
      <w:pPr>
        <w:ind w:hanging="360"/>
        <w:jc w:val="both"/>
      </w:pPr>
      <w:r w:rsidRPr="00B57E74">
        <w:rPr>
          <w:i/>
          <w:iCs/>
        </w:rPr>
        <w:t>2.</w:t>
      </w:r>
      <w:r w:rsidRPr="00B57E74">
        <w:rPr>
          <w:i/>
          <w:iCs/>
        </w:rPr>
        <w:tab/>
        <w:t xml:space="preserve">Друге питання: </w:t>
      </w:r>
      <w:r w:rsidRPr="00B57E74">
        <w:t xml:space="preserve">правильне вживання синонімічних слів та виразів у різних контекстах, при високій </w:t>
      </w:r>
      <w:proofErr w:type="spellStart"/>
      <w:r w:rsidRPr="00B57E74">
        <w:t>мовній</w:t>
      </w:r>
      <w:proofErr w:type="spellEnd"/>
      <w:r w:rsidRPr="00B57E74">
        <w:t xml:space="preserve"> культурі. Достатня кількість ілюстрацій, прикладів.</w:t>
      </w:r>
    </w:p>
    <w:p w:rsidR="00B57E74" w:rsidRPr="00B57E74" w:rsidRDefault="00B57E74" w:rsidP="00B57E74">
      <w:pPr>
        <w:ind w:hanging="360"/>
        <w:jc w:val="both"/>
      </w:pPr>
      <w:r w:rsidRPr="00B57E74">
        <w:rPr>
          <w:i/>
          <w:iCs/>
        </w:rPr>
        <w:t>3.</w:t>
      </w:r>
      <w:r w:rsidRPr="00B57E74">
        <w:rPr>
          <w:i/>
          <w:iCs/>
        </w:rPr>
        <w:tab/>
        <w:t>Третє питання:</w:t>
      </w:r>
      <w:r w:rsidRPr="00B57E74">
        <w:t xml:space="preserve"> Вільне володіння лексичним і граматичним мінімумами. Вміння вести діалог-бесіду проблемного характеру та вміння доказово висвітлити проблему по даній темі з використанням вивчених мовленнєвих форм (опис, розповідь, міркування). В процесі бесіди перевіряється інформованість студента в межах тематики курсу, вміння відстоювати свою точку зору, переконати співбесідника, бути ініціативним партнером, вирішувати певні комунікативні завдання без підготовки.</w:t>
      </w:r>
    </w:p>
    <w:p w:rsidR="00B57E74" w:rsidRPr="00B57E74" w:rsidRDefault="00B57E74" w:rsidP="00B57E74">
      <w:pPr>
        <w:tabs>
          <w:tab w:val="left" w:pos="3600"/>
        </w:tabs>
        <w:ind w:firstLine="360"/>
        <w:jc w:val="both"/>
        <w:rPr>
          <w:b/>
          <w:bCs/>
        </w:rPr>
      </w:pPr>
      <w:r w:rsidRPr="00B57E74">
        <w:rPr>
          <w:b/>
          <w:bCs/>
        </w:rPr>
        <w:t>“</w:t>
      </w:r>
      <w:r w:rsidRPr="00B57E74">
        <w:rPr>
          <w:bCs/>
          <w:i/>
        </w:rPr>
        <w:t>добре”</w:t>
      </w:r>
      <w:r w:rsidRPr="00B57E74">
        <w:rPr>
          <w:b/>
          <w:bCs/>
        </w:rPr>
        <w:t xml:space="preserve"> </w:t>
      </w:r>
      <w:r w:rsidRPr="00B57E74">
        <w:t>(“9-7”)</w:t>
      </w:r>
      <w:r w:rsidRPr="00B57E74">
        <w:rPr>
          <w:b/>
          <w:bCs/>
        </w:rPr>
        <w:t xml:space="preserve">: </w:t>
      </w:r>
    </w:p>
    <w:p w:rsidR="00B57E74" w:rsidRPr="00B57E74" w:rsidRDefault="00B57E74" w:rsidP="00B57E74">
      <w:pPr>
        <w:tabs>
          <w:tab w:val="left" w:pos="1260"/>
        </w:tabs>
        <w:ind w:hanging="360"/>
        <w:jc w:val="both"/>
      </w:pPr>
      <w:r w:rsidRPr="00B57E74">
        <w:rPr>
          <w:i/>
          <w:iCs/>
        </w:rPr>
        <w:t>1.</w:t>
      </w:r>
      <w:r w:rsidRPr="00B57E74">
        <w:rPr>
          <w:i/>
          <w:iCs/>
        </w:rPr>
        <w:tab/>
        <w:t xml:space="preserve">Перше питання: </w:t>
      </w:r>
      <w:r w:rsidRPr="00B57E74">
        <w:t xml:space="preserve">Робота з текстом. Правильне володіння </w:t>
      </w:r>
      <w:proofErr w:type="spellStart"/>
      <w:r w:rsidRPr="00B57E74">
        <w:t>графемно</w:t>
      </w:r>
      <w:proofErr w:type="spellEnd"/>
      <w:r w:rsidRPr="00B57E74">
        <w:t>-фонемними навичками техніки читання (виразне читання тексту з дотриманням правильності вимови, фразового наголосу, інтонаційних моделей). Достатнє розуміння основного змісту тексту та правильне розкриття основної ідеї тексту. Послідовне викладання змісту тексту. Достатнє використання лексичного мінімуму. Допускається до 4-5 помилок граматичного та лексичного характеру.</w:t>
      </w:r>
    </w:p>
    <w:p w:rsidR="00B57E74" w:rsidRPr="00B57E74" w:rsidRDefault="00B57E74" w:rsidP="00B57E74">
      <w:pPr>
        <w:ind w:hanging="360"/>
        <w:jc w:val="both"/>
      </w:pPr>
      <w:r w:rsidRPr="00B57E74">
        <w:rPr>
          <w:i/>
          <w:iCs/>
        </w:rPr>
        <w:t>2.</w:t>
      </w:r>
      <w:r w:rsidRPr="00B57E74">
        <w:rPr>
          <w:i/>
          <w:iCs/>
        </w:rPr>
        <w:tab/>
        <w:t>Друге питання:</w:t>
      </w:r>
      <w:r w:rsidRPr="00B57E74">
        <w:t xml:space="preserve"> правильне вживання синонімічних слів та виразів у різних контекстах, при належній </w:t>
      </w:r>
      <w:proofErr w:type="spellStart"/>
      <w:r w:rsidRPr="00B57E74">
        <w:t>мовній</w:t>
      </w:r>
      <w:proofErr w:type="spellEnd"/>
      <w:r w:rsidRPr="00B57E74">
        <w:t xml:space="preserve"> культурі. Достатня кількість ілюстрацій, прикладів.</w:t>
      </w:r>
    </w:p>
    <w:p w:rsidR="00B57E74" w:rsidRPr="00B57E74" w:rsidRDefault="00B57E74" w:rsidP="00B57E74">
      <w:pPr>
        <w:ind w:hanging="360"/>
        <w:jc w:val="both"/>
      </w:pPr>
      <w:r w:rsidRPr="00B57E74">
        <w:rPr>
          <w:i/>
          <w:iCs/>
        </w:rPr>
        <w:lastRenderedPageBreak/>
        <w:t>3.</w:t>
      </w:r>
      <w:r w:rsidRPr="00B57E74">
        <w:rPr>
          <w:i/>
          <w:iCs/>
        </w:rPr>
        <w:tab/>
        <w:t>Третє питання</w:t>
      </w:r>
      <w:r w:rsidRPr="00B57E74">
        <w:rPr>
          <w:i/>
          <w:iCs/>
          <w:u w:val="single"/>
        </w:rPr>
        <w:t>:</w:t>
      </w:r>
      <w:r w:rsidRPr="00B57E74">
        <w:t xml:space="preserve"> Достатнє володіння лексичним і граматичним мінімумами. Вміння вести діалог-бесіду проблемного характеру та вміння доказово висвітлити проблему по даній темі з використанням вивчених мовленнєвих форм (опис, розповідь, міркування). В процесі бесіди перевіряється інформованість студента в межах тематики курсу, вміння відстоювати свою точку зору, переконати співбесідника, бути ініціативним партнером, вирішувати певні комунікативні завдання без підготовки. Допускається 2-3 помилки лексичного та граматичного характеру.</w:t>
      </w:r>
    </w:p>
    <w:p w:rsidR="00B57E74" w:rsidRPr="00B57E74" w:rsidRDefault="00B57E74" w:rsidP="00B57E74">
      <w:pPr>
        <w:tabs>
          <w:tab w:val="left" w:pos="3600"/>
        </w:tabs>
        <w:ind w:firstLine="360"/>
        <w:jc w:val="both"/>
        <w:rPr>
          <w:b/>
          <w:bCs/>
        </w:rPr>
      </w:pPr>
      <w:r w:rsidRPr="00B57E74">
        <w:rPr>
          <w:b/>
          <w:bCs/>
        </w:rPr>
        <w:t>“</w:t>
      </w:r>
      <w:r w:rsidRPr="00B57E74">
        <w:rPr>
          <w:bCs/>
          <w:i/>
        </w:rPr>
        <w:t>задовільно”</w:t>
      </w:r>
      <w:r w:rsidRPr="00B57E74">
        <w:rPr>
          <w:b/>
          <w:bCs/>
        </w:rPr>
        <w:t xml:space="preserve"> </w:t>
      </w:r>
      <w:r w:rsidRPr="00B57E74">
        <w:t>(“6-4”)</w:t>
      </w:r>
      <w:r w:rsidRPr="00B57E74">
        <w:rPr>
          <w:b/>
          <w:bCs/>
        </w:rPr>
        <w:t>:</w:t>
      </w:r>
    </w:p>
    <w:p w:rsidR="00B57E74" w:rsidRPr="00B57E74" w:rsidRDefault="00B57E74" w:rsidP="00B57E74">
      <w:pPr>
        <w:tabs>
          <w:tab w:val="left" w:pos="1755"/>
          <w:tab w:val="left" w:pos="1800"/>
        </w:tabs>
        <w:ind w:hanging="360"/>
        <w:jc w:val="both"/>
      </w:pPr>
      <w:r w:rsidRPr="00B57E74">
        <w:rPr>
          <w:i/>
          <w:iCs/>
        </w:rPr>
        <w:t>1.</w:t>
      </w:r>
      <w:r w:rsidRPr="00B57E74">
        <w:rPr>
          <w:i/>
          <w:iCs/>
        </w:rPr>
        <w:tab/>
        <w:t xml:space="preserve">Перше питання: </w:t>
      </w:r>
      <w:r w:rsidRPr="00B57E74">
        <w:t xml:space="preserve">Робота з текстом. Недостатнє володіння </w:t>
      </w:r>
      <w:proofErr w:type="spellStart"/>
      <w:r w:rsidRPr="00B57E74">
        <w:t>графемно</w:t>
      </w:r>
      <w:proofErr w:type="spellEnd"/>
      <w:r w:rsidRPr="00B57E74">
        <w:t>-фонемними навичками техніки читання (виразне читання тексту з дотриманням правильності вимови, фразового наголосу, інтонаційних моделей). Недостатнє розуміння основного змісту тексту та основної ідеї тексту. Непослідовне викладання змісту тексту. Недостатнє використання лексичного мінімуму. Допускається до 7-8 помилок граматичного та лексичного характеру.</w:t>
      </w:r>
    </w:p>
    <w:p w:rsidR="00B57E74" w:rsidRPr="00B57E74" w:rsidRDefault="00B57E74" w:rsidP="00B57E74">
      <w:pPr>
        <w:ind w:hanging="360"/>
        <w:jc w:val="both"/>
      </w:pPr>
      <w:r w:rsidRPr="00B57E74">
        <w:rPr>
          <w:i/>
          <w:iCs/>
        </w:rPr>
        <w:t>2.</w:t>
      </w:r>
      <w:r w:rsidRPr="00B57E74">
        <w:rPr>
          <w:i/>
          <w:iCs/>
        </w:rPr>
        <w:tab/>
        <w:t>Друге питання:</w:t>
      </w:r>
      <w:r w:rsidRPr="00B57E74">
        <w:t xml:space="preserve"> Неповний  виклад матеріалу. Недостатня кількість ілюстрацій, прикладів. Низький рівень </w:t>
      </w:r>
      <w:proofErr w:type="spellStart"/>
      <w:r w:rsidRPr="00B57E74">
        <w:t>мовної</w:t>
      </w:r>
      <w:proofErr w:type="spellEnd"/>
      <w:r w:rsidRPr="00B57E74">
        <w:t xml:space="preserve"> культури.</w:t>
      </w:r>
    </w:p>
    <w:p w:rsidR="00B57E74" w:rsidRPr="00B57E74" w:rsidRDefault="00B57E74" w:rsidP="00B57E74">
      <w:pPr>
        <w:ind w:hanging="360"/>
        <w:jc w:val="both"/>
      </w:pPr>
      <w:r w:rsidRPr="00B57E74">
        <w:rPr>
          <w:i/>
          <w:iCs/>
        </w:rPr>
        <w:t>3.</w:t>
      </w:r>
      <w:r w:rsidRPr="00B57E74">
        <w:rPr>
          <w:i/>
          <w:iCs/>
        </w:rPr>
        <w:tab/>
        <w:t xml:space="preserve">Третє питання: </w:t>
      </w:r>
      <w:r w:rsidRPr="00B57E74">
        <w:t>Недостатнє володіння лексичним і граматичним мінімумами. Недостатня інформованість студента в межах тематики курсу. Недостатні вміння відстоювати свою точку зору, переконати співбесідника, бути ініціативним партнером, вирішувати певні комунікативні завдання без підготовки. Допускається 4-5 помилки лексичного та граматичного характеру.</w:t>
      </w:r>
    </w:p>
    <w:p w:rsidR="00B57E74" w:rsidRPr="00B57E74" w:rsidRDefault="00B57E74" w:rsidP="00B57E74">
      <w:pPr>
        <w:tabs>
          <w:tab w:val="left" w:pos="1755"/>
        </w:tabs>
        <w:jc w:val="both"/>
        <w:rPr>
          <w:b/>
          <w:bCs/>
        </w:rPr>
      </w:pPr>
      <w:r w:rsidRPr="00B57E74">
        <w:t xml:space="preserve">           </w:t>
      </w:r>
      <w:r w:rsidRPr="00B57E74">
        <w:rPr>
          <w:b/>
          <w:bCs/>
        </w:rPr>
        <w:t>«</w:t>
      </w:r>
      <w:r w:rsidRPr="00B57E74">
        <w:rPr>
          <w:bCs/>
          <w:i/>
        </w:rPr>
        <w:t>незадовільно»</w:t>
      </w:r>
      <w:r w:rsidRPr="00B57E74">
        <w:rPr>
          <w:b/>
          <w:bCs/>
        </w:rPr>
        <w:t xml:space="preserve"> </w:t>
      </w:r>
      <w:r w:rsidRPr="00B57E74">
        <w:t>(“3-1”)</w:t>
      </w:r>
      <w:r w:rsidRPr="00B57E74">
        <w:rPr>
          <w:b/>
          <w:bCs/>
        </w:rPr>
        <w:t>:</w:t>
      </w:r>
    </w:p>
    <w:p w:rsidR="00B57E74" w:rsidRPr="00B57E74" w:rsidRDefault="00B57E74" w:rsidP="00B57E74">
      <w:pPr>
        <w:tabs>
          <w:tab w:val="left" w:pos="1080"/>
          <w:tab w:val="left" w:pos="1755"/>
        </w:tabs>
        <w:ind w:hanging="360"/>
        <w:jc w:val="both"/>
      </w:pPr>
      <w:r w:rsidRPr="00B57E74">
        <w:rPr>
          <w:i/>
          <w:iCs/>
        </w:rPr>
        <w:t>1.</w:t>
      </w:r>
      <w:r w:rsidRPr="00B57E74">
        <w:rPr>
          <w:i/>
          <w:iCs/>
        </w:rPr>
        <w:tab/>
        <w:t xml:space="preserve">Перше питання: </w:t>
      </w:r>
      <w:r w:rsidRPr="00B57E74">
        <w:t xml:space="preserve">Робота з текстом. Недостатнє володіння </w:t>
      </w:r>
      <w:proofErr w:type="spellStart"/>
      <w:r w:rsidRPr="00B57E74">
        <w:t>графемно</w:t>
      </w:r>
      <w:proofErr w:type="spellEnd"/>
      <w:r w:rsidRPr="00B57E74">
        <w:t>-фонемними навичками техніки читання (виразне читання тексту з дотриманням правильності вимови, фразового наголосу, інтонаційних моделей). Нерозуміння більшої частини змісту тексту та неспроможність розкрити основну ідею тексту. Хаотичне та неповне викладання змісту тексту. Недостатнє використання лексичного мінімуму. Допускаються  численні помилки граматичного та лексичного характеру.</w:t>
      </w:r>
    </w:p>
    <w:p w:rsidR="00B57E74" w:rsidRPr="00B57E74" w:rsidRDefault="00B57E74" w:rsidP="00B57E74">
      <w:pPr>
        <w:ind w:hanging="360"/>
        <w:jc w:val="both"/>
      </w:pPr>
      <w:r w:rsidRPr="00B57E74">
        <w:rPr>
          <w:i/>
          <w:iCs/>
        </w:rPr>
        <w:t>2.</w:t>
      </w:r>
      <w:r w:rsidRPr="00B57E74">
        <w:rPr>
          <w:i/>
          <w:iCs/>
        </w:rPr>
        <w:tab/>
        <w:t>Друге питання:</w:t>
      </w:r>
      <w:r w:rsidRPr="00B57E74">
        <w:t xml:space="preserve"> Хаотичний та невпевнений виклад матеріалу. Відсутність ілюстрацій, прикладів. Низький рівень </w:t>
      </w:r>
      <w:proofErr w:type="spellStart"/>
      <w:r w:rsidRPr="00B57E74">
        <w:t>мовної</w:t>
      </w:r>
      <w:proofErr w:type="spellEnd"/>
      <w:r w:rsidRPr="00B57E74">
        <w:t xml:space="preserve"> культури.</w:t>
      </w:r>
    </w:p>
    <w:p w:rsidR="00B57E74" w:rsidRPr="00B57E74" w:rsidRDefault="00B57E74" w:rsidP="00B57E74">
      <w:pPr>
        <w:ind w:hanging="360"/>
        <w:jc w:val="both"/>
      </w:pPr>
      <w:r w:rsidRPr="00B57E74">
        <w:rPr>
          <w:i/>
          <w:iCs/>
        </w:rPr>
        <w:t>3.</w:t>
      </w:r>
      <w:r w:rsidRPr="00B57E74">
        <w:rPr>
          <w:i/>
          <w:iCs/>
        </w:rPr>
        <w:tab/>
        <w:t xml:space="preserve">Третє питання: </w:t>
      </w:r>
      <w:r w:rsidRPr="00B57E74">
        <w:t>Низький рівень володіння лексичним і граматичним мінімумами</w:t>
      </w:r>
      <w:r w:rsidRPr="00B57E74">
        <w:rPr>
          <w:color w:val="FF00FF"/>
        </w:rPr>
        <w:t>.</w:t>
      </w:r>
      <w:r w:rsidRPr="00B57E74">
        <w:t xml:space="preserve"> Недостатня інформованість студента в межах тематики курсу. Неспроможність відстоювати свою точку зору, переконати співбесідника, бути ініціативним партнером, вирішувати певні комунікативні завдання без підготовки. Допускаються численні помилки лексичного та граматичного характеру, які спотворюють зміст висловлювання. Студент неспроможний відтворити стандартні ситуації навіть після навідних запитань викладача.</w:t>
      </w:r>
    </w:p>
    <w:p w:rsidR="00B57E74" w:rsidRDefault="00B57E74" w:rsidP="00B57E74">
      <w:pPr>
        <w:ind w:left="7513" w:hanging="4252"/>
        <w:jc w:val="both"/>
        <w:rPr>
          <w:b/>
          <w:sz w:val="28"/>
          <w:szCs w:val="28"/>
        </w:rPr>
      </w:pPr>
    </w:p>
    <w:p w:rsidR="00B57E74" w:rsidRPr="00EA1762" w:rsidRDefault="00EA1762" w:rsidP="00EA1762">
      <w:pPr>
        <w:jc w:val="both"/>
        <w:rPr>
          <w:b/>
        </w:rPr>
      </w:pPr>
      <w:r w:rsidRPr="00EA1762">
        <w:rPr>
          <w:b/>
        </w:rPr>
        <w:t>Форми поточного та підсумкового контролю і розподіл балів за змістовими модулями</w:t>
      </w:r>
    </w:p>
    <w:p w:rsidR="00B57E74" w:rsidRPr="00EA1762" w:rsidRDefault="00B57E74" w:rsidP="000A5E4D">
      <w:pPr>
        <w:ind w:left="7513" w:hanging="4252"/>
        <w:rPr>
          <w:b/>
          <w:lang w:val="ru-RU"/>
        </w:rPr>
      </w:pPr>
    </w:p>
    <w:p w:rsidR="00EA1762" w:rsidRPr="00EA1762" w:rsidRDefault="00EA1762" w:rsidP="00EA1762">
      <w:pPr>
        <w:widowControl w:val="0"/>
        <w:ind w:firstLine="720"/>
        <w:jc w:val="center"/>
        <w:rPr>
          <w:sz w:val="26"/>
          <w:szCs w:val="26"/>
          <w:lang w:val="ru-RU"/>
        </w:rPr>
      </w:pPr>
      <w:r w:rsidRPr="00EA1762">
        <w:rPr>
          <w:sz w:val="26"/>
          <w:szCs w:val="26"/>
          <w:lang w:val="ru-RU"/>
        </w:rPr>
        <w:t>3 семестр (</w:t>
      </w:r>
      <w:proofErr w:type="spellStart"/>
      <w:r w:rsidRPr="00EA1762">
        <w:rPr>
          <w:sz w:val="26"/>
          <w:szCs w:val="26"/>
          <w:lang w:val="ru-RU"/>
        </w:rPr>
        <w:t>денна</w:t>
      </w:r>
      <w:proofErr w:type="spellEnd"/>
      <w:r w:rsidRPr="00EA1762">
        <w:rPr>
          <w:sz w:val="26"/>
          <w:szCs w:val="26"/>
          <w:lang w:val="ru-RU"/>
        </w:rPr>
        <w:t xml:space="preserve"> форма </w:t>
      </w:r>
      <w:proofErr w:type="spellStart"/>
      <w:r w:rsidRPr="00EA1762">
        <w:rPr>
          <w:sz w:val="26"/>
          <w:szCs w:val="26"/>
          <w:lang w:val="ru-RU"/>
        </w:rPr>
        <w:t>навчання</w:t>
      </w:r>
      <w:proofErr w:type="spellEnd"/>
      <w:r w:rsidRPr="00EA1762">
        <w:rPr>
          <w:sz w:val="26"/>
          <w:szCs w:val="26"/>
          <w:lang w:val="ru-RU"/>
        </w:rPr>
        <w:t>)</w:t>
      </w:r>
    </w:p>
    <w:p w:rsidR="00EA1762" w:rsidRPr="00125731" w:rsidRDefault="00EA1762" w:rsidP="00EA1762">
      <w:pPr>
        <w:widowControl w:val="0"/>
        <w:ind w:firstLine="720"/>
        <w:jc w:val="center"/>
        <w:rPr>
          <w:sz w:val="28"/>
          <w:szCs w:val="28"/>
        </w:rPr>
      </w:pPr>
    </w:p>
    <w:tbl>
      <w:tblPr>
        <w:tblW w:w="0" w:type="auto"/>
        <w:tblInd w:w="-5" w:type="dxa"/>
        <w:tblLayout w:type="fixed"/>
        <w:tblLook w:val="0000" w:firstRow="0" w:lastRow="0" w:firstColumn="0" w:lastColumn="0" w:noHBand="0" w:noVBand="0"/>
      </w:tblPr>
      <w:tblGrid>
        <w:gridCol w:w="1553"/>
        <w:gridCol w:w="900"/>
        <w:gridCol w:w="1620"/>
        <w:gridCol w:w="1080"/>
        <w:gridCol w:w="1440"/>
        <w:gridCol w:w="1080"/>
        <w:gridCol w:w="1080"/>
        <w:gridCol w:w="720"/>
      </w:tblGrid>
      <w:tr w:rsidR="00EA1762" w:rsidRPr="00125731" w:rsidTr="000053AE">
        <w:trPr>
          <w:cantSplit/>
          <w:trHeight w:val="488"/>
        </w:trPr>
        <w:tc>
          <w:tcPr>
            <w:tcW w:w="7673" w:type="dxa"/>
            <w:gridSpan w:val="6"/>
            <w:tcBorders>
              <w:top w:val="single" w:sz="4" w:space="0" w:color="000000"/>
              <w:left w:val="single" w:sz="4" w:space="0" w:color="000000"/>
              <w:bottom w:val="single" w:sz="4" w:space="0" w:color="000000"/>
              <w:right w:val="single" w:sz="4" w:space="0" w:color="auto"/>
            </w:tcBorders>
          </w:tcPr>
          <w:p w:rsidR="00EA1762" w:rsidRPr="00125731" w:rsidRDefault="00EA1762" w:rsidP="000053AE">
            <w:pPr>
              <w:widowControl w:val="0"/>
              <w:snapToGrid w:val="0"/>
              <w:jc w:val="center"/>
              <w:rPr>
                <w:sz w:val="20"/>
                <w:szCs w:val="20"/>
              </w:rPr>
            </w:pPr>
            <w:r w:rsidRPr="00125731">
              <w:rPr>
                <w:sz w:val="20"/>
                <w:szCs w:val="20"/>
              </w:rPr>
              <w:t>Поточний і модульний контроль (60 балів)</w:t>
            </w:r>
          </w:p>
        </w:tc>
        <w:tc>
          <w:tcPr>
            <w:tcW w:w="1080" w:type="dxa"/>
            <w:tcBorders>
              <w:top w:val="single" w:sz="4" w:space="0" w:color="000000"/>
              <w:left w:val="single" w:sz="4" w:space="0" w:color="auto"/>
              <w:bottom w:val="single" w:sz="4" w:space="0" w:color="000000"/>
              <w:right w:val="nil"/>
            </w:tcBorders>
          </w:tcPr>
          <w:p w:rsidR="00EA1762" w:rsidRPr="00EA1762" w:rsidRDefault="00EA1762" w:rsidP="000053AE">
            <w:pPr>
              <w:widowControl w:val="0"/>
              <w:snapToGrid w:val="0"/>
              <w:jc w:val="center"/>
              <w:rPr>
                <w:b/>
                <w:sz w:val="20"/>
                <w:szCs w:val="20"/>
              </w:rPr>
            </w:pPr>
            <w:r w:rsidRPr="00EA1762">
              <w:rPr>
                <w:b/>
                <w:sz w:val="20"/>
                <w:szCs w:val="20"/>
              </w:rPr>
              <w:t>Іспит</w:t>
            </w:r>
          </w:p>
        </w:tc>
        <w:tc>
          <w:tcPr>
            <w:tcW w:w="720" w:type="dxa"/>
            <w:tcBorders>
              <w:top w:val="single" w:sz="4" w:space="0" w:color="000000"/>
              <w:left w:val="single" w:sz="4" w:space="0" w:color="000000"/>
              <w:bottom w:val="single" w:sz="4" w:space="0" w:color="000000"/>
              <w:right w:val="single" w:sz="4" w:space="0" w:color="000000"/>
            </w:tcBorders>
          </w:tcPr>
          <w:p w:rsidR="00EA1762" w:rsidRPr="00125731" w:rsidRDefault="00EA1762" w:rsidP="000053AE">
            <w:pPr>
              <w:widowControl w:val="0"/>
              <w:snapToGrid w:val="0"/>
              <w:jc w:val="center"/>
              <w:rPr>
                <w:sz w:val="20"/>
                <w:szCs w:val="20"/>
              </w:rPr>
            </w:pPr>
            <w:r w:rsidRPr="00125731">
              <w:rPr>
                <w:sz w:val="20"/>
                <w:szCs w:val="20"/>
              </w:rPr>
              <w:t>Сума</w:t>
            </w:r>
          </w:p>
        </w:tc>
      </w:tr>
      <w:tr w:rsidR="00EA1762" w:rsidRPr="00125731" w:rsidTr="000053AE">
        <w:trPr>
          <w:trHeight w:val="782"/>
        </w:trPr>
        <w:tc>
          <w:tcPr>
            <w:tcW w:w="2453" w:type="dxa"/>
            <w:gridSpan w:val="2"/>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Змістовий</w:t>
            </w:r>
          </w:p>
          <w:p w:rsidR="00EA1762" w:rsidRPr="00125731" w:rsidRDefault="00EA1762" w:rsidP="000053AE">
            <w:pPr>
              <w:widowControl w:val="0"/>
              <w:jc w:val="center"/>
              <w:rPr>
                <w:sz w:val="20"/>
                <w:szCs w:val="20"/>
                <w:lang w:val="en-US"/>
              </w:rPr>
            </w:pPr>
            <w:r w:rsidRPr="00125731">
              <w:rPr>
                <w:sz w:val="20"/>
                <w:szCs w:val="20"/>
              </w:rPr>
              <w:t>модуль 1</w:t>
            </w:r>
            <w:r w:rsidRPr="00125731">
              <w:rPr>
                <w:sz w:val="20"/>
                <w:szCs w:val="20"/>
                <w:lang w:val="en-US"/>
              </w:rPr>
              <w:t xml:space="preserve"> (</w:t>
            </w:r>
            <w:r w:rsidRPr="00125731">
              <w:rPr>
                <w:sz w:val="20"/>
                <w:szCs w:val="20"/>
              </w:rPr>
              <w:t>2</w:t>
            </w:r>
            <w:r w:rsidRPr="00125731">
              <w:rPr>
                <w:sz w:val="20"/>
                <w:szCs w:val="20"/>
                <w:lang w:val="en-US"/>
              </w:rPr>
              <w:t xml:space="preserve">0 </w:t>
            </w:r>
            <w:r w:rsidRPr="00125731">
              <w:rPr>
                <w:sz w:val="20"/>
                <w:szCs w:val="20"/>
              </w:rPr>
              <w:t>балів</w:t>
            </w:r>
            <w:r w:rsidRPr="00125731">
              <w:rPr>
                <w:sz w:val="20"/>
                <w:szCs w:val="20"/>
                <w:lang w:val="en-US"/>
              </w:rPr>
              <w:t>)</w:t>
            </w:r>
          </w:p>
        </w:tc>
        <w:tc>
          <w:tcPr>
            <w:tcW w:w="2700" w:type="dxa"/>
            <w:gridSpan w:val="2"/>
            <w:tcBorders>
              <w:top w:val="single" w:sz="4" w:space="0" w:color="000000"/>
              <w:left w:val="single" w:sz="4" w:space="0" w:color="000000"/>
              <w:bottom w:val="single" w:sz="4" w:space="0" w:color="auto"/>
              <w:right w:val="nil"/>
            </w:tcBorders>
          </w:tcPr>
          <w:p w:rsidR="00EA1762" w:rsidRPr="00125731" w:rsidRDefault="00EA1762" w:rsidP="000053AE">
            <w:pPr>
              <w:widowControl w:val="0"/>
              <w:snapToGrid w:val="0"/>
              <w:jc w:val="center"/>
              <w:rPr>
                <w:sz w:val="20"/>
                <w:szCs w:val="20"/>
              </w:rPr>
            </w:pPr>
            <w:r w:rsidRPr="00125731">
              <w:rPr>
                <w:sz w:val="20"/>
                <w:szCs w:val="20"/>
              </w:rPr>
              <w:t>Змістовий</w:t>
            </w:r>
          </w:p>
          <w:p w:rsidR="00EA1762" w:rsidRPr="00125731" w:rsidRDefault="00EA1762" w:rsidP="000053AE">
            <w:pPr>
              <w:widowControl w:val="0"/>
              <w:ind w:left="53"/>
              <w:jc w:val="center"/>
              <w:rPr>
                <w:sz w:val="20"/>
                <w:szCs w:val="20"/>
              </w:rPr>
            </w:pPr>
            <w:r w:rsidRPr="00125731">
              <w:rPr>
                <w:sz w:val="20"/>
                <w:szCs w:val="20"/>
              </w:rPr>
              <w:t>модуль 2 (20 балів)</w:t>
            </w:r>
          </w:p>
        </w:tc>
        <w:tc>
          <w:tcPr>
            <w:tcW w:w="2520" w:type="dxa"/>
            <w:gridSpan w:val="2"/>
            <w:tcBorders>
              <w:top w:val="single" w:sz="4" w:space="0" w:color="000000"/>
              <w:left w:val="single" w:sz="4" w:space="0" w:color="000000"/>
              <w:bottom w:val="single" w:sz="4" w:space="0" w:color="auto"/>
              <w:right w:val="single" w:sz="4" w:space="0" w:color="auto"/>
            </w:tcBorders>
          </w:tcPr>
          <w:p w:rsidR="00EA1762" w:rsidRPr="00125731" w:rsidRDefault="00EA1762" w:rsidP="000053AE">
            <w:pPr>
              <w:widowControl w:val="0"/>
              <w:snapToGrid w:val="0"/>
              <w:jc w:val="center"/>
              <w:rPr>
                <w:sz w:val="20"/>
                <w:szCs w:val="20"/>
              </w:rPr>
            </w:pPr>
            <w:r w:rsidRPr="00125731">
              <w:rPr>
                <w:sz w:val="20"/>
                <w:szCs w:val="20"/>
              </w:rPr>
              <w:t>Змістовий</w:t>
            </w:r>
          </w:p>
          <w:p w:rsidR="00EA1762" w:rsidRPr="00125731" w:rsidRDefault="00EA1762" w:rsidP="000053AE">
            <w:pPr>
              <w:widowControl w:val="0"/>
              <w:snapToGrid w:val="0"/>
              <w:jc w:val="center"/>
              <w:rPr>
                <w:sz w:val="20"/>
                <w:szCs w:val="20"/>
              </w:rPr>
            </w:pPr>
            <w:r w:rsidRPr="00125731">
              <w:rPr>
                <w:sz w:val="20"/>
                <w:szCs w:val="20"/>
              </w:rPr>
              <w:t xml:space="preserve">модуль </w:t>
            </w:r>
            <w:r w:rsidRPr="00125731">
              <w:rPr>
                <w:sz w:val="20"/>
                <w:szCs w:val="20"/>
                <w:lang w:val="en-US"/>
              </w:rPr>
              <w:t>3</w:t>
            </w:r>
            <w:r w:rsidRPr="00125731">
              <w:rPr>
                <w:sz w:val="20"/>
                <w:szCs w:val="20"/>
              </w:rPr>
              <w:t xml:space="preserve"> (20 балів)</w:t>
            </w:r>
          </w:p>
          <w:p w:rsidR="00EA1762" w:rsidRPr="00125731" w:rsidRDefault="00EA1762" w:rsidP="000053AE">
            <w:pPr>
              <w:rPr>
                <w:sz w:val="20"/>
                <w:szCs w:val="20"/>
              </w:rPr>
            </w:pPr>
          </w:p>
          <w:p w:rsidR="00EA1762" w:rsidRPr="00125731" w:rsidRDefault="00EA1762" w:rsidP="000053AE">
            <w:pPr>
              <w:widowControl w:val="0"/>
              <w:jc w:val="center"/>
              <w:rPr>
                <w:sz w:val="20"/>
                <w:szCs w:val="20"/>
              </w:rPr>
            </w:pPr>
          </w:p>
        </w:tc>
        <w:tc>
          <w:tcPr>
            <w:tcW w:w="1080" w:type="dxa"/>
            <w:vMerge w:val="restart"/>
            <w:tcBorders>
              <w:top w:val="single" w:sz="4" w:space="0" w:color="000000"/>
              <w:left w:val="single" w:sz="4" w:space="0" w:color="auto"/>
              <w:bottom w:val="single" w:sz="4" w:space="0" w:color="000000"/>
              <w:right w:val="nil"/>
            </w:tcBorders>
          </w:tcPr>
          <w:p w:rsidR="00EA1762" w:rsidRPr="00125731" w:rsidRDefault="00EA1762" w:rsidP="000053AE">
            <w:pPr>
              <w:rPr>
                <w:sz w:val="20"/>
                <w:szCs w:val="20"/>
              </w:rPr>
            </w:pPr>
          </w:p>
          <w:p w:rsidR="00EA1762" w:rsidRPr="00125731" w:rsidRDefault="00EA1762" w:rsidP="000053AE">
            <w:pPr>
              <w:rPr>
                <w:sz w:val="20"/>
                <w:szCs w:val="20"/>
              </w:rPr>
            </w:pPr>
          </w:p>
          <w:p w:rsidR="00EA1762" w:rsidRPr="00125731" w:rsidRDefault="00EA1762" w:rsidP="000053AE">
            <w:pPr>
              <w:widowControl w:val="0"/>
              <w:jc w:val="center"/>
              <w:rPr>
                <w:sz w:val="20"/>
                <w:szCs w:val="20"/>
              </w:rPr>
            </w:pPr>
            <w:r w:rsidRPr="00125731">
              <w:rPr>
                <w:sz w:val="20"/>
                <w:szCs w:val="20"/>
              </w:rPr>
              <w:t>40</w:t>
            </w:r>
          </w:p>
        </w:tc>
        <w:tc>
          <w:tcPr>
            <w:tcW w:w="720" w:type="dxa"/>
            <w:vMerge w:val="restart"/>
            <w:tcBorders>
              <w:top w:val="single" w:sz="4" w:space="0" w:color="000000"/>
              <w:left w:val="single" w:sz="4" w:space="0" w:color="000000"/>
              <w:bottom w:val="single" w:sz="4" w:space="0" w:color="000000"/>
              <w:right w:val="single" w:sz="4" w:space="0" w:color="000000"/>
            </w:tcBorders>
          </w:tcPr>
          <w:p w:rsidR="00EA1762" w:rsidRPr="00125731" w:rsidRDefault="00EA1762" w:rsidP="000053AE">
            <w:pPr>
              <w:widowControl w:val="0"/>
              <w:snapToGrid w:val="0"/>
              <w:jc w:val="both"/>
              <w:rPr>
                <w:sz w:val="20"/>
                <w:szCs w:val="20"/>
              </w:rPr>
            </w:pPr>
          </w:p>
          <w:p w:rsidR="00EA1762" w:rsidRPr="00125731" w:rsidRDefault="00EA1762" w:rsidP="000053AE">
            <w:pPr>
              <w:widowControl w:val="0"/>
              <w:jc w:val="both"/>
              <w:rPr>
                <w:sz w:val="20"/>
                <w:szCs w:val="20"/>
              </w:rPr>
            </w:pPr>
          </w:p>
          <w:p w:rsidR="00EA1762" w:rsidRPr="00125731" w:rsidRDefault="00EA1762" w:rsidP="000053AE">
            <w:pPr>
              <w:widowControl w:val="0"/>
              <w:jc w:val="both"/>
              <w:rPr>
                <w:sz w:val="20"/>
                <w:szCs w:val="20"/>
              </w:rPr>
            </w:pPr>
            <w:r w:rsidRPr="00125731">
              <w:rPr>
                <w:sz w:val="20"/>
                <w:szCs w:val="20"/>
              </w:rPr>
              <w:t>100</w:t>
            </w:r>
          </w:p>
        </w:tc>
      </w:tr>
      <w:tr w:rsidR="00EA1762" w:rsidRPr="00125731" w:rsidTr="000053AE">
        <w:trPr>
          <w:trHeight w:val="541"/>
        </w:trPr>
        <w:tc>
          <w:tcPr>
            <w:tcW w:w="1553"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Поточний контроль</w:t>
            </w:r>
          </w:p>
        </w:tc>
        <w:tc>
          <w:tcPr>
            <w:tcW w:w="90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МКР</w:t>
            </w:r>
          </w:p>
          <w:p w:rsidR="00EA1762" w:rsidRPr="00125731" w:rsidRDefault="00EA1762" w:rsidP="000053AE">
            <w:pPr>
              <w:widowControl w:val="0"/>
              <w:jc w:val="center"/>
              <w:rPr>
                <w:sz w:val="20"/>
                <w:szCs w:val="20"/>
              </w:rPr>
            </w:pPr>
          </w:p>
          <w:p w:rsidR="00EA1762" w:rsidRPr="00125731" w:rsidRDefault="00EA1762" w:rsidP="000053AE">
            <w:pPr>
              <w:widowControl w:val="0"/>
              <w:jc w:val="center"/>
              <w:rPr>
                <w:sz w:val="20"/>
                <w:szCs w:val="20"/>
              </w:rPr>
            </w:pPr>
          </w:p>
        </w:tc>
        <w:tc>
          <w:tcPr>
            <w:tcW w:w="162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Поточний контроль</w:t>
            </w:r>
          </w:p>
        </w:tc>
        <w:tc>
          <w:tcPr>
            <w:tcW w:w="108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МКР</w:t>
            </w:r>
          </w:p>
          <w:p w:rsidR="00EA1762" w:rsidRPr="00125731" w:rsidRDefault="00EA1762" w:rsidP="000053AE">
            <w:pPr>
              <w:widowControl w:val="0"/>
              <w:jc w:val="center"/>
              <w:rPr>
                <w:sz w:val="20"/>
                <w:szCs w:val="20"/>
              </w:rPr>
            </w:pPr>
          </w:p>
          <w:p w:rsidR="00EA1762" w:rsidRPr="00125731" w:rsidRDefault="00EA1762" w:rsidP="000053AE">
            <w:pPr>
              <w:widowControl w:val="0"/>
              <w:jc w:val="center"/>
              <w:rPr>
                <w:sz w:val="20"/>
                <w:szCs w:val="20"/>
              </w:rPr>
            </w:pPr>
          </w:p>
        </w:tc>
        <w:tc>
          <w:tcPr>
            <w:tcW w:w="1440" w:type="dxa"/>
            <w:tcBorders>
              <w:top w:val="single" w:sz="4" w:space="0" w:color="auto"/>
              <w:left w:val="single" w:sz="4" w:space="0" w:color="000000"/>
              <w:bottom w:val="single" w:sz="4" w:space="0" w:color="auto"/>
              <w:right w:val="single" w:sz="4" w:space="0" w:color="auto"/>
            </w:tcBorders>
          </w:tcPr>
          <w:p w:rsidR="00EA1762" w:rsidRPr="00125731" w:rsidRDefault="00EA1762" w:rsidP="000053AE">
            <w:pPr>
              <w:widowControl w:val="0"/>
              <w:snapToGrid w:val="0"/>
              <w:jc w:val="center"/>
              <w:rPr>
                <w:sz w:val="20"/>
                <w:szCs w:val="20"/>
              </w:rPr>
            </w:pPr>
            <w:r w:rsidRPr="00125731">
              <w:rPr>
                <w:sz w:val="20"/>
                <w:szCs w:val="20"/>
              </w:rPr>
              <w:t>Поточний контроль</w:t>
            </w:r>
          </w:p>
        </w:tc>
        <w:tc>
          <w:tcPr>
            <w:tcW w:w="1080" w:type="dxa"/>
            <w:tcBorders>
              <w:top w:val="single" w:sz="4" w:space="0" w:color="auto"/>
              <w:left w:val="single" w:sz="4" w:space="0" w:color="000000"/>
              <w:bottom w:val="single" w:sz="4" w:space="0" w:color="auto"/>
              <w:right w:val="single" w:sz="4" w:space="0" w:color="auto"/>
            </w:tcBorders>
          </w:tcPr>
          <w:p w:rsidR="00EA1762" w:rsidRPr="00125731" w:rsidRDefault="00EA1762" w:rsidP="000053AE">
            <w:pPr>
              <w:widowControl w:val="0"/>
              <w:snapToGrid w:val="0"/>
              <w:jc w:val="center"/>
              <w:rPr>
                <w:sz w:val="20"/>
                <w:szCs w:val="20"/>
              </w:rPr>
            </w:pPr>
            <w:r w:rsidRPr="00125731">
              <w:rPr>
                <w:sz w:val="20"/>
                <w:szCs w:val="20"/>
              </w:rPr>
              <w:t>МКР</w:t>
            </w:r>
          </w:p>
          <w:p w:rsidR="00EA1762" w:rsidRPr="00125731" w:rsidRDefault="00EA1762" w:rsidP="000053AE">
            <w:pPr>
              <w:widowControl w:val="0"/>
              <w:jc w:val="center"/>
              <w:rPr>
                <w:sz w:val="20"/>
                <w:szCs w:val="20"/>
              </w:rPr>
            </w:pPr>
          </w:p>
          <w:p w:rsidR="00EA1762" w:rsidRPr="00125731" w:rsidRDefault="00EA1762" w:rsidP="000053AE">
            <w:pPr>
              <w:widowControl w:val="0"/>
              <w:jc w:val="center"/>
              <w:rPr>
                <w:sz w:val="20"/>
                <w:szCs w:val="20"/>
              </w:rPr>
            </w:pPr>
          </w:p>
        </w:tc>
        <w:tc>
          <w:tcPr>
            <w:tcW w:w="1080" w:type="dxa"/>
            <w:vMerge/>
            <w:tcBorders>
              <w:top w:val="single" w:sz="4" w:space="0" w:color="000000"/>
              <w:left w:val="single" w:sz="4" w:space="0" w:color="auto"/>
              <w:bottom w:val="single" w:sz="4" w:space="0" w:color="000000"/>
              <w:right w:val="nil"/>
            </w:tcBorders>
            <w:vAlign w:val="center"/>
          </w:tcPr>
          <w:p w:rsidR="00EA1762" w:rsidRPr="00125731" w:rsidRDefault="00EA1762" w:rsidP="000053AE">
            <w:pPr>
              <w:rPr>
                <w:sz w:val="20"/>
                <w:szCs w:val="20"/>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EA1762" w:rsidRPr="00125731" w:rsidRDefault="00EA1762" w:rsidP="000053AE">
            <w:pPr>
              <w:rPr>
                <w:sz w:val="20"/>
                <w:szCs w:val="20"/>
              </w:rPr>
            </w:pPr>
          </w:p>
        </w:tc>
      </w:tr>
      <w:tr w:rsidR="00EA1762" w:rsidRPr="00125731" w:rsidTr="000053AE">
        <w:trPr>
          <w:trHeight w:val="747"/>
        </w:trPr>
        <w:tc>
          <w:tcPr>
            <w:tcW w:w="1553"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10</w:t>
            </w:r>
          </w:p>
          <w:p w:rsidR="00EA1762" w:rsidRPr="00125731" w:rsidRDefault="00EA1762" w:rsidP="000053AE">
            <w:pPr>
              <w:widowControl w:val="0"/>
              <w:jc w:val="center"/>
              <w:rPr>
                <w:sz w:val="20"/>
                <w:szCs w:val="20"/>
              </w:rPr>
            </w:pPr>
            <w:r w:rsidRPr="00125731">
              <w:rPr>
                <w:sz w:val="20"/>
                <w:szCs w:val="20"/>
              </w:rPr>
              <w:t>балів</w:t>
            </w:r>
          </w:p>
        </w:tc>
        <w:tc>
          <w:tcPr>
            <w:tcW w:w="90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jc w:val="center"/>
              <w:rPr>
                <w:sz w:val="20"/>
                <w:szCs w:val="20"/>
              </w:rPr>
            </w:pPr>
            <w:r w:rsidRPr="00125731">
              <w:rPr>
                <w:sz w:val="20"/>
                <w:szCs w:val="20"/>
              </w:rPr>
              <w:t xml:space="preserve">10 </w:t>
            </w:r>
          </w:p>
          <w:p w:rsidR="00EA1762" w:rsidRPr="00125731" w:rsidRDefault="00EA1762" w:rsidP="000053AE">
            <w:pPr>
              <w:widowControl w:val="0"/>
              <w:rPr>
                <w:sz w:val="20"/>
                <w:szCs w:val="20"/>
              </w:rPr>
            </w:pPr>
            <w:r w:rsidRPr="00125731">
              <w:rPr>
                <w:sz w:val="20"/>
                <w:szCs w:val="20"/>
              </w:rPr>
              <w:t>балів</w:t>
            </w:r>
          </w:p>
        </w:tc>
        <w:tc>
          <w:tcPr>
            <w:tcW w:w="162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jc w:val="center"/>
              <w:rPr>
                <w:sz w:val="20"/>
                <w:szCs w:val="20"/>
              </w:rPr>
            </w:pPr>
            <w:r w:rsidRPr="00125731">
              <w:rPr>
                <w:sz w:val="20"/>
                <w:szCs w:val="20"/>
              </w:rPr>
              <w:t xml:space="preserve">10 </w:t>
            </w:r>
          </w:p>
          <w:p w:rsidR="00EA1762" w:rsidRPr="00125731" w:rsidRDefault="00EA1762" w:rsidP="000053AE">
            <w:pPr>
              <w:widowControl w:val="0"/>
              <w:jc w:val="center"/>
              <w:rPr>
                <w:sz w:val="20"/>
                <w:szCs w:val="20"/>
              </w:rPr>
            </w:pPr>
            <w:r w:rsidRPr="00125731">
              <w:rPr>
                <w:sz w:val="20"/>
                <w:szCs w:val="20"/>
              </w:rPr>
              <w:t>балів</w:t>
            </w:r>
          </w:p>
        </w:tc>
        <w:tc>
          <w:tcPr>
            <w:tcW w:w="108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10</w:t>
            </w:r>
          </w:p>
          <w:p w:rsidR="00EA1762" w:rsidRPr="00125731" w:rsidRDefault="00EA1762" w:rsidP="000053AE">
            <w:pPr>
              <w:widowControl w:val="0"/>
              <w:ind w:left="74"/>
              <w:jc w:val="center"/>
              <w:rPr>
                <w:sz w:val="20"/>
                <w:szCs w:val="20"/>
                <w:lang w:val="en-US"/>
              </w:rPr>
            </w:pPr>
            <w:r w:rsidRPr="00125731">
              <w:rPr>
                <w:sz w:val="20"/>
                <w:szCs w:val="20"/>
              </w:rPr>
              <w:t>балів</w:t>
            </w:r>
          </w:p>
        </w:tc>
        <w:tc>
          <w:tcPr>
            <w:tcW w:w="1440" w:type="dxa"/>
            <w:tcBorders>
              <w:top w:val="single" w:sz="4" w:space="0" w:color="auto"/>
              <w:left w:val="single" w:sz="4" w:space="0" w:color="000000"/>
              <w:bottom w:val="single" w:sz="4" w:space="0" w:color="000000"/>
              <w:right w:val="single" w:sz="4" w:space="0" w:color="auto"/>
            </w:tcBorders>
          </w:tcPr>
          <w:p w:rsidR="00EA1762" w:rsidRPr="00125731" w:rsidRDefault="00EA1762" w:rsidP="000053AE">
            <w:pPr>
              <w:widowControl w:val="0"/>
              <w:snapToGrid w:val="0"/>
              <w:jc w:val="center"/>
              <w:rPr>
                <w:sz w:val="20"/>
                <w:szCs w:val="20"/>
              </w:rPr>
            </w:pPr>
            <w:r w:rsidRPr="00125731">
              <w:rPr>
                <w:sz w:val="20"/>
                <w:szCs w:val="20"/>
              </w:rPr>
              <w:t>20</w:t>
            </w:r>
          </w:p>
          <w:p w:rsidR="00EA1762" w:rsidRPr="00125731" w:rsidRDefault="00EA1762" w:rsidP="000053AE">
            <w:pPr>
              <w:widowControl w:val="0"/>
              <w:jc w:val="center"/>
              <w:rPr>
                <w:sz w:val="20"/>
                <w:szCs w:val="20"/>
              </w:rPr>
            </w:pPr>
            <w:r w:rsidRPr="00125731">
              <w:rPr>
                <w:sz w:val="20"/>
                <w:szCs w:val="20"/>
              </w:rPr>
              <w:t>балів</w:t>
            </w:r>
          </w:p>
        </w:tc>
        <w:tc>
          <w:tcPr>
            <w:tcW w:w="1080" w:type="dxa"/>
            <w:tcBorders>
              <w:top w:val="single" w:sz="4" w:space="0" w:color="auto"/>
              <w:left w:val="single" w:sz="4" w:space="0" w:color="000000"/>
              <w:bottom w:val="single" w:sz="4" w:space="0" w:color="000000"/>
              <w:right w:val="single" w:sz="4" w:space="0" w:color="auto"/>
            </w:tcBorders>
          </w:tcPr>
          <w:p w:rsidR="00EA1762" w:rsidRPr="00125731" w:rsidRDefault="00EA1762" w:rsidP="000053AE">
            <w:pPr>
              <w:widowControl w:val="0"/>
              <w:ind w:left="74"/>
              <w:jc w:val="center"/>
              <w:rPr>
                <w:sz w:val="20"/>
                <w:szCs w:val="20"/>
              </w:rPr>
            </w:pPr>
            <w:r w:rsidRPr="00125731">
              <w:rPr>
                <w:sz w:val="20"/>
                <w:szCs w:val="20"/>
              </w:rPr>
              <w:t>-</w:t>
            </w:r>
          </w:p>
        </w:tc>
        <w:tc>
          <w:tcPr>
            <w:tcW w:w="1080" w:type="dxa"/>
            <w:vMerge/>
            <w:tcBorders>
              <w:top w:val="single" w:sz="4" w:space="0" w:color="000000"/>
              <w:left w:val="single" w:sz="4" w:space="0" w:color="auto"/>
              <w:bottom w:val="single" w:sz="4" w:space="0" w:color="000000"/>
              <w:right w:val="nil"/>
            </w:tcBorders>
            <w:vAlign w:val="center"/>
          </w:tcPr>
          <w:p w:rsidR="00EA1762" w:rsidRPr="00125731" w:rsidRDefault="00EA1762" w:rsidP="000053AE">
            <w:pPr>
              <w:rPr>
                <w:sz w:val="20"/>
                <w:szCs w:val="20"/>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EA1762" w:rsidRPr="00125731" w:rsidRDefault="00EA1762" w:rsidP="000053AE">
            <w:pPr>
              <w:rPr>
                <w:sz w:val="20"/>
                <w:szCs w:val="20"/>
              </w:rPr>
            </w:pPr>
          </w:p>
        </w:tc>
      </w:tr>
    </w:tbl>
    <w:p w:rsidR="00EA1762" w:rsidRPr="00125731" w:rsidRDefault="00EA1762" w:rsidP="00EA1762">
      <w:pPr>
        <w:jc w:val="center"/>
        <w:rPr>
          <w:bCs/>
          <w:iCs/>
          <w:color w:val="000000"/>
          <w:sz w:val="20"/>
          <w:szCs w:val="20"/>
          <w:lang w:val="en-US"/>
        </w:rPr>
      </w:pPr>
    </w:p>
    <w:p w:rsidR="00EA1762" w:rsidRPr="00EA1762" w:rsidRDefault="00EA1762" w:rsidP="00EA1762">
      <w:pPr>
        <w:jc w:val="center"/>
        <w:rPr>
          <w:bCs/>
          <w:iCs/>
          <w:color w:val="000000"/>
          <w:sz w:val="26"/>
          <w:szCs w:val="26"/>
          <w:lang w:val="ru-RU"/>
        </w:rPr>
      </w:pPr>
      <w:r w:rsidRPr="00EA1762">
        <w:rPr>
          <w:bCs/>
          <w:iCs/>
          <w:color w:val="000000"/>
          <w:sz w:val="26"/>
          <w:szCs w:val="26"/>
          <w:lang w:val="en-US"/>
        </w:rPr>
        <w:t xml:space="preserve">4 </w:t>
      </w:r>
      <w:r w:rsidRPr="00EA1762">
        <w:rPr>
          <w:bCs/>
          <w:iCs/>
          <w:color w:val="000000"/>
          <w:sz w:val="26"/>
          <w:szCs w:val="26"/>
          <w:lang w:val="ru-RU"/>
        </w:rPr>
        <w:t>семестр (</w:t>
      </w:r>
      <w:proofErr w:type="spellStart"/>
      <w:r w:rsidRPr="00EA1762">
        <w:rPr>
          <w:bCs/>
          <w:iCs/>
          <w:color w:val="000000"/>
          <w:sz w:val="26"/>
          <w:szCs w:val="26"/>
          <w:lang w:val="ru-RU"/>
        </w:rPr>
        <w:t>денна</w:t>
      </w:r>
      <w:proofErr w:type="spellEnd"/>
      <w:r w:rsidRPr="00EA1762">
        <w:rPr>
          <w:bCs/>
          <w:iCs/>
          <w:color w:val="000000"/>
          <w:sz w:val="26"/>
          <w:szCs w:val="26"/>
          <w:lang w:val="ru-RU"/>
        </w:rPr>
        <w:t xml:space="preserve"> форма </w:t>
      </w:r>
      <w:proofErr w:type="spellStart"/>
      <w:r w:rsidRPr="00EA1762">
        <w:rPr>
          <w:bCs/>
          <w:iCs/>
          <w:color w:val="000000"/>
          <w:sz w:val="26"/>
          <w:szCs w:val="26"/>
          <w:lang w:val="ru-RU"/>
        </w:rPr>
        <w:t>навчання</w:t>
      </w:r>
      <w:proofErr w:type="spellEnd"/>
      <w:r w:rsidRPr="00EA1762">
        <w:rPr>
          <w:bCs/>
          <w:iCs/>
          <w:color w:val="000000"/>
          <w:sz w:val="26"/>
          <w:szCs w:val="26"/>
          <w:lang w:val="ru-RU"/>
        </w:rPr>
        <w:t>)</w:t>
      </w:r>
    </w:p>
    <w:p w:rsidR="00EA1762" w:rsidRPr="00125731" w:rsidRDefault="00EA1762" w:rsidP="00EA1762">
      <w:pPr>
        <w:jc w:val="center"/>
        <w:rPr>
          <w:bCs/>
          <w:iCs/>
          <w:color w:val="000000"/>
          <w:sz w:val="20"/>
          <w:szCs w:val="20"/>
          <w:lang w:val="ru-RU"/>
        </w:rPr>
      </w:pPr>
    </w:p>
    <w:tbl>
      <w:tblPr>
        <w:tblW w:w="0" w:type="auto"/>
        <w:tblInd w:w="-5" w:type="dxa"/>
        <w:tblLayout w:type="fixed"/>
        <w:tblLook w:val="0000" w:firstRow="0" w:lastRow="0" w:firstColumn="0" w:lastColumn="0" w:noHBand="0" w:noVBand="0"/>
      </w:tblPr>
      <w:tblGrid>
        <w:gridCol w:w="1553"/>
        <w:gridCol w:w="900"/>
        <w:gridCol w:w="1620"/>
        <w:gridCol w:w="1080"/>
        <w:gridCol w:w="1440"/>
        <w:gridCol w:w="1080"/>
        <w:gridCol w:w="1800"/>
      </w:tblGrid>
      <w:tr w:rsidR="00EA1762" w:rsidRPr="00125731" w:rsidTr="000053AE">
        <w:trPr>
          <w:cantSplit/>
          <w:trHeight w:val="488"/>
        </w:trPr>
        <w:tc>
          <w:tcPr>
            <w:tcW w:w="7673" w:type="dxa"/>
            <w:gridSpan w:val="6"/>
            <w:tcBorders>
              <w:top w:val="single" w:sz="4" w:space="0" w:color="000000"/>
              <w:left w:val="single" w:sz="4" w:space="0" w:color="000000"/>
              <w:bottom w:val="single" w:sz="4" w:space="0" w:color="000000"/>
              <w:right w:val="single" w:sz="4" w:space="0" w:color="auto"/>
            </w:tcBorders>
          </w:tcPr>
          <w:p w:rsidR="00EA1762" w:rsidRPr="00125731" w:rsidRDefault="00EA1762" w:rsidP="000053AE">
            <w:pPr>
              <w:widowControl w:val="0"/>
              <w:snapToGrid w:val="0"/>
              <w:jc w:val="center"/>
              <w:rPr>
                <w:sz w:val="20"/>
                <w:szCs w:val="20"/>
              </w:rPr>
            </w:pPr>
            <w:r w:rsidRPr="00125731">
              <w:rPr>
                <w:sz w:val="20"/>
                <w:szCs w:val="20"/>
              </w:rPr>
              <w:lastRenderedPageBreak/>
              <w:t>Поточний і модульний контроль (100 балів)</w:t>
            </w:r>
          </w:p>
        </w:tc>
        <w:tc>
          <w:tcPr>
            <w:tcW w:w="1800" w:type="dxa"/>
            <w:tcBorders>
              <w:top w:val="single" w:sz="4" w:space="0" w:color="000000"/>
              <w:left w:val="single" w:sz="4" w:space="0" w:color="000000"/>
              <w:bottom w:val="single" w:sz="4" w:space="0" w:color="000000"/>
              <w:right w:val="single" w:sz="4" w:space="0" w:color="000000"/>
            </w:tcBorders>
          </w:tcPr>
          <w:p w:rsidR="00EA1762" w:rsidRPr="00EA1762" w:rsidRDefault="00EA1762" w:rsidP="000053AE">
            <w:pPr>
              <w:widowControl w:val="0"/>
              <w:snapToGrid w:val="0"/>
              <w:jc w:val="center"/>
              <w:rPr>
                <w:b/>
                <w:sz w:val="20"/>
                <w:szCs w:val="20"/>
              </w:rPr>
            </w:pPr>
            <w:r w:rsidRPr="00EA1762">
              <w:rPr>
                <w:b/>
                <w:sz w:val="20"/>
                <w:szCs w:val="20"/>
              </w:rPr>
              <w:t>Залік</w:t>
            </w:r>
          </w:p>
          <w:p w:rsidR="00EA1762" w:rsidRPr="00125731" w:rsidRDefault="00EA1762" w:rsidP="000053AE">
            <w:pPr>
              <w:widowControl w:val="0"/>
              <w:snapToGrid w:val="0"/>
              <w:jc w:val="center"/>
              <w:rPr>
                <w:sz w:val="20"/>
                <w:szCs w:val="20"/>
              </w:rPr>
            </w:pPr>
            <w:r w:rsidRPr="00125731">
              <w:rPr>
                <w:sz w:val="20"/>
                <w:szCs w:val="20"/>
              </w:rPr>
              <w:t>Сума</w:t>
            </w:r>
          </w:p>
        </w:tc>
      </w:tr>
      <w:tr w:rsidR="00EA1762" w:rsidRPr="00125731" w:rsidTr="000053AE">
        <w:trPr>
          <w:trHeight w:val="782"/>
        </w:trPr>
        <w:tc>
          <w:tcPr>
            <w:tcW w:w="2453" w:type="dxa"/>
            <w:gridSpan w:val="2"/>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Змістовий</w:t>
            </w:r>
          </w:p>
          <w:p w:rsidR="00EA1762" w:rsidRPr="00125731" w:rsidRDefault="00EA1762" w:rsidP="000053AE">
            <w:pPr>
              <w:widowControl w:val="0"/>
              <w:jc w:val="center"/>
              <w:rPr>
                <w:sz w:val="20"/>
                <w:szCs w:val="20"/>
                <w:lang w:val="en-US"/>
              </w:rPr>
            </w:pPr>
            <w:r w:rsidRPr="00125731">
              <w:rPr>
                <w:sz w:val="20"/>
                <w:szCs w:val="20"/>
              </w:rPr>
              <w:t>модуль 1</w:t>
            </w:r>
            <w:r w:rsidRPr="00125731">
              <w:rPr>
                <w:sz w:val="20"/>
                <w:szCs w:val="20"/>
                <w:lang w:val="en-US"/>
              </w:rPr>
              <w:t xml:space="preserve"> (</w:t>
            </w:r>
            <w:r w:rsidRPr="00125731">
              <w:rPr>
                <w:sz w:val="20"/>
                <w:szCs w:val="20"/>
              </w:rPr>
              <w:t>35</w:t>
            </w:r>
            <w:r w:rsidRPr="00125731">
              <w:rPr>
                <w:sz w:val="20"/>
                <w:szCs w:val="20"/>
                <w:lang w:val="en-US"/>
              </w:rPr>
              <w:t xml:space="preserve"> </w:t>
            </w:r>
            <w:r w:rsidRPr="00125731">
              <w:rPr>
                <w:sz w:val="20"/>
                <w:szCs w:val="20"/>
              </w:rPr>
              <w:t>балів</w:t>
            </w:r>
            <w:r w:rsidRPr="00125731">
              <w:rPr>
                <w:sz w:val="20"/>
                <w:szCs w:val="20"/>
                <w:lang w:val="en-US"/>
              </w:rPr>
              <w:t>)</w:t>
            </w:r>
          </w:p>
        </w:tc>
        <w:tc>
          <w:tcPr>
            <w:tcW w:w="2700" w:type="dxa"/>
            <w:gridSpan w:val="2"/>
            <w:tcBorders>
              <w:top w:val="single" w:sz="4" w:space="0" w:color="000000"/>
              <w:left w:val="single" w:sz="4" w:space="0" w:color="000000"/>
              <w:bottom w:val="single" w:sz="4" w:space="0" w:color="auto"/>
              <w:right w:val="nil"/>
            </w:tcBorders>
          </w:tcPr>
          <w:p w:rsidR="00EA1762" w:rsidRPr="00125731" w:rsidRDefault="00EA1762" w:rsidP="000053AE">
            <w:pPr>
              <w:widowControl w:val="0"/>
              <w:snapToGrid w:val="0"/>
              <w:jc w:val="center"/>
              <w:rPr>
                <w:sz w:val="20"/>
                <w:szCs w:val="20"/>
              </w:rPr>
            </w:pPr>
            <w:r w:rsidRPr="00125731">
              <w:rPr>
                <w:sz w:val="20"/>
                <w:szCs w:val="20"/>
              </w:rPr>
              <w:t>Змістовий</w:t>
            </w:r>
          </w:p>
          <w:p w:rsidR="00EA1762" w:rsidRPr="00125731" w:rsidRDefault="00EA1762" w:rsidP="000053AE">
            <w:pPr>
              <w:widowControl w:val="0"/>
              <w:ind w:left="53"/>
              <w:jc w:val="center"/>
              <w:rPr>
                <w:sz w:val="20"/>
                <w:szCs w:val="20"/>
              </w:rPr>
            </w:pPr>
            <w:r w:rsidRPr="00125731">
              <w:rPr>
                <w:sz w:val="20"/>
                <w:szCs w:val="20"/>
              </w:rPr>
              <w:t>модуль 2 (35 балів)</w:t>
            </w:r>
          </w:p>
        </w:tc>
        <w:tc>
          <w:tcPr>
            <w:tcW w:w="2520" w:type="dxa"/>
            <w:gridSpan w:val="2"/>
            <w:tcBorders>
              <w:top w:val="single" w:sz="4" w:space="0" w:color="000000"/>
              <w:left w:val="single" w:sz="4" w:space="0" w:color="000000"/>
              <w:bottom w:val="single" w:sz="4" w:space="0" w:color="auto"/>
              <w:right w:val="single" w:sz="4" w:space="0" w:color="auto"/>
            </w:tcBorders>
          </w:tcPr>
          <w:p w:rsidR="00EA1762" w:rsidRPr="00125731" w:rsidRDefault="00EA1762" w:rsidP="000053AE">
            <w:pPr>
              <w:widowControl w:val="0"/>
              <w:snapToGrid w:val="0"/>
              <w:jc w:val="center"/>
              <w:rPr>
                <w:sz w:val="20"/>
                <w:szCs w:val="20"/>
              </w:rPr>
            </w:pPr>
            <w:r w:rsidRPr="00125731">
              <w:rPr>
                <w:sz w:val="20"/>
                <w:szCs w:val="20"/>
              </w:rPr>
              <w:t>Змістовий</w:t>
            </w:r>
          </w:p>
          <w:p w:rsidR="00EA1762" w:rsidRPr="00125731" w:rsidRDefault="00EA1762" w:rsidP="000053AE">
            <w:pPr>
              <w:widowControl w:val="0"/>
              <w:snapToGrid w:val="0"/>
              <w:jc w:val="center"/>
              <w:rPr>
                <w:sz w:val="20"/>
                <w:szCs w:val="20"/>
              </w:rPr>
            </w:pPr>
            <w:r w:rsidRPr="00125731">
              <w:rPr>
                <w:sz w:val="20"/>
                <w:szCs w:val="20"/>
              </w:rPr>
              <w:t xml:space="preserve">модуль </w:t>
            </w:r>
            <w:r w:rsidRPr="00125731">
              <w:rPr>
                <w:sz w:val="20"/>
                <w:szCs w:val="20"/>
                <w:lang w:val="en-US"/>
              </w:rPr>
              <w:t>3</w:t>
            </w:r>
            <w:r w:rsidRPr="00125731">
              <w:rPr>
                <w:sz w:val="20"/>
                <w:szCs w:val="20"/>
              </w:rPr>
              <w:t xml:space="preserve"> (30 балів)</w:t>
            </w:r>
          </w:p>
          <w:p w:rsidR="00EA1762" w:rsidRPr="00125731" w:rsidRDefault="00EA1762" w:rsidP="000053AE">
            <w:pPr>
              <w:rPr>
                <w:sz w:val="20"/>
                <w:szCs w:val="20"/>
              </w:rPr>
            </w:pPr>
          </w:p>
          <w:p w:rsidR="00EA1762" w:rsidRPr="00125731" w:rsidRDefault="00EA1762" w:rsidP="000053AE">
            <w:pPr>
              <w:widowControl w:val="0"/>
              <w:jc w:val="center"/>
              <w:rPr>
                <w:sz w:val="20"/>
                <w:szCs w:val="20"/>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EA1762" w:rsidRPr="00125731" w:rsidRDefault="00EA1762" w:rsidP="000053AE">
            <w:pPr>
              <w:widowControl w:val="0"/>
              <w:snapToGrid w:val="0"/>
              <w:jc w:val="both"/>
              <w:rPr>
                <w:sz w:val="20"/>
                <w:szCs w:val="20"/>
              </w:rPr>
            </w:pPr>
          </w:p>
          <w:p w:rsidR="00EA1762" w:rsidRPr="00125731" w:rsidRDefault="00EA1762" w:rsidP="000053AE">
            <w:pPr>
              <w:widowControl w:val="0"/>
              <w:jc w:val="both"/>
              <w:rPr>
                <w:sz w:val="20"/>
                <w:szCs w:val="20"/>
              </w:rPr>
            </w:pPr>
          </w:p>
          <w:p w:rsidR="00EA1762" w:rsidRPr="00125731" w:rsidRDefault="00EA1762" w:rsidP="000053AE">
            <w:pPr>
              <w:widowControl w:val="0"/>
              <w:jc w:val="center"/>
              <w:rPr>
                <w:sz w:val="20"/>
                <w:szCs w:val="20"/>
              </w:rPr>
            </w:pPr>
            <w:r w:rsidRPr="00125731">
              <w:rPr>
                <w:sz w:val="20"/>
                <w:szCs w:val="20"/>
              </w:rPr>
              <w:t>100</w:t>
            </w:r>
          </w:p>
        </w:tc>
      </w:tr>
      <w:tr w:rsidR="00EA1762" w:rsidRPr="00125731" w:rsidTr="000053AE">
        <w:trPr>
          <w:trHeight w:val="541"/>
        </w:trPr>
        <w:tc>
          <w:tcPr>
            <w:tcW w:w="1553"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Поточний контроль</w:t>
            </w:r>
          </w:p>
        </w:tc>
        <w:tc>
          <w:tcPr>
            <w:tcW w:w="90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МКР</w:t>
            </w:r>
          </w:p>
          <w:p w:rsidR="00EA1762" w:rsidRPr="00125731" w:rsidRDefault="00EA1762" w:rsidP="000053AE">
            <w:pPr>
              <w:widowControl w:val="0"/>
              <w:jc w:val="center"/>
              <w:rPr>
                <w:sz w:val="20"/>
                <w:szCs w:val="20"/>
              </w:rPr>
            </w:pPr>
          </w:p>
          <w:p w:rsidR="00EA1762" w:rsidRPr="00125731" w:rsidRDefault="00EA1762" w:rsidP="000053AE">
            <w:pPr>
              <w:widowControl w:val="0"/>
              <w:jc w:val="center"/>
              <w:rPr>
                <w:sz w:val="20"/>
                <w:szCs w:val="20"/>
              </w:rPr>
            </w:pPr>
          </w:p>
        </w:tc>
        <w:tc>
          <w:tcPr>
            <w:tcW w:w="162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Поточний контроль</w:t>
            </w:r>
          </w:p>
        </w:tc>
        <w:tc>
          <w:tcPr>
            <w:tcW w:w="108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МКР</w:t>
            </w:r>
          </w:p>
          <w:p w:rsidR="00EA1762" w:rsidRPr="00125731" w:rsidRDefault="00EA1762" w:rsidP="000053AE">
            <w:pPr>
              <w:widowControl w:val="0"/>
              <w:jc w:val="center"/>
              <w:rPr>
                <w:sz w:val="20"/>
                <w:szCs w:val="20"/>
              </w:rPr>
            </w:pPr>
          </w:p>
          <w:p w:rsidR="00EA1762" w:rsidRPr="00125731" w:rsidRDefault="00EA1762" w:rsidP="000053AE">
            <w:pPr>
              <w:widowControl w:val="0"/>
              <w:jc w:val="center"/>
              <w:rPr>
                <w:sz w:val="20"/>
                <w:szCs w:val="20"/>
              </w:rPr>
            </w:pPr>
          </w:p>
        </w:tc>
        <w:tc>
          <w:tcPr>
            <w:tcW w:w="1440" w:type="dxa"/>
            <w:tcBorders>
              <w:top w:val="single" w:sz="4" w:space="0" w:color="auto"/>
              <w:left w:val="single" w:sz="4" w:space="0" w:color="000000"/>
              <w:bottom w:val="single" w:sz="4" w:space="0" w:color="auto"/>
              <w:right w:val="single" w:sz="4" w:space="0" w:color="auto"/>
            </w:tcBorders>
          </w:tcPr>
          <w:p w:rsidR="00EA1762" w:rsidRPr="00125731" w:rsidRDefault="00EA1762" w:rsidP="000053AE">
            <w:pPr>
              <w:widowControl w:val="0"/>
              <w:snapToGrid w:val="0"/>
              <w:jc w:val="center"/>
              <w:rPr>
                <w:sz w:val="20"/>
                <w:szCs w:val="20"/>
              </w:rPr>
            </w:pPr>
            <w:r w:rsidRPr="00125731">
              <w:rPr>
                <w:sz w:val="20"/>
                <w:szCs w:val="20"/>
              </w:rPr>
              <w:t>Поточний контроль</w:t>
            </w:r>
          </w:p>
        </w:tc>
        <w:tc>
          <w:tcPr>
            <w:tcW w:w="1080" w:type="dxa"/>
            <w:tcBorders>
              <w:top w:val="single" w:sz="4" w:space="0" w:color="auto"/>
              <w:left w:val="single" w:sz="4" w:space="0" w:color="000000"/>
              <w:bottom w:val="single" w:sz="4" w:space="0" w:color="auto"/>
              <w:right w:val="single" w:sz="4" w:space="0" w:color="auto"/>
            </w:tcBorders>
          </w:tcPr>
          <w:p w:rsidR="00EA1762" w:rsidRPr="00125731" w:rsidRDefault="00EA1762" w:rsidP="000053AE">
            <w:pPr>
              <w:widowControl w:val="0"/>
              <w:snapToGrid w:val="0"/>
              <w:jc w:val="center"/>
              <w:rPr>
                <w:sz w:val="20"/>
                <w:szCs w:val="20"/>
              </w:rPr>
            </w:pPr>
            <w:r w:rsidRPr="00125731">
              <w:rPr>
                <w:sz w:val="20"/>
                <w:szCs w:val="20"/>
              </w:rPr>
              <w:t>МКР</w:t>
            </w:r>
          </w:p>
          <w:p w:rsidR="00EA1762" w:rsidRPr="00125731" w:rsidRDefault="00EA1762" w:rsidP="000053AE">
            <w:pPr>
              <w:widowControl w:val="0"/>
              <w:jc w:val="center"/>
              <w:rPr>
                <w:sz w:val="20"/>
                <w:szCs w:val="20"/>
              </w:rPr>
            </w:pPr>
          </w:p>
          <w:p w:rsidR="00EA1762" w:rsidRPr="00125731" w:rsidRDefault="00EA1762" w:rsidP="000053AE">
            <w:pPr>
              <w:widowControl w:val="0"/>
              <w:jc w:val="center"/>
              <w:rPr>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A1762" w:rsidRPr="00125731" w:rsidRDefault="00EA1762" w:rsidP="000053AE">
            <w:pPr>
              <w:rPr>
                <w:sz w:val="20"/>
                <w:szCs w:val="20"/>
              </w:rPr>
            </w:pPr>
          </w:p>
        </w:tc>
      </w:tr>
      <w:tr w:rsidR="00EA1762" w:rsidRPr="00125731" w:rsidTr="000053AE">
        <w:trPr>
          <w:trHeight w:val="747"/>
        </w:trPr>
        <w:tc>
          <w:tcPr>
            <w:tcW w:w="1553"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20</w:t>
            </w:r>
          </w:p>
          <w:p w:rsidR="00EA1762" w:rsidRPr="00125731" w:rsidRDefault="00EA1762" w:rsidP="000053AE">
            <w:pPr>
              <w:widowControl w:val="0"/>
              <w:jc w:val="center"/>
              <w:rPr>
                <w:sz w:val="20"/>
                <w:szCs w:val="20"/>
              </w:rPr>
            </w:pPr>
            <w:r w:rsidRPr="00125731">
              <w:rPr>
                <w:sz w:val="20"/>
                <w:szCs w:val="20"/>
              </w:rPr>
              <w:t>балів</w:t>
            </w:r>
          </w:p>
        </w:tc>
        <w:tc>
          <w:tcPr>
            <w:tcW w:w="90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jc w:val="center"/>
              <w:rPr>
                <w:sz w:val="20"/>
                <w:szCs w:val="20"/>
              </w:rPr>
            </w:pPr>
            <w:r w:rsidRPr="00125731">
              <w:rPr>
                <w:sz w:val="20"/>
                <w:szCs w:val="20"/>
              </w:rPr>
              <w:t>15</w:t>
            </w:r>
          </w:p>
          <w:p w:rsidR="00EA1762" w:rsidRPr="00125731" w:rsidRDefault="00EA1762" w:rsidP="000053AE">
            <w:pPr>
              <w:widowControl w:val="0"/>
              <w:jc w:val="center"/>
              <w:rPr>
                <w:sz w:val="20"/>
                <w:szCs w:val="20"/>
              </w:rPr>
            </w:pPr>
            <w:r w:rsidRPr="00125731">
              <w:rPr>
                <w:sz w:val="20"/>
                <w:szCs w:val="20"/>
              </w:rPr>
              <w:t>балів</w:t>
            </w:r>
          </w:p>
        </w:tc>
        <w:tc>
          <w:tcPr>
            <w:tcW w:w="162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jc w:val="center"/>
              <w:rPr>
                <w:sz w:val="20"/>
                <w:szCs w:val="20"/>
              </w:rPr>
            </w:pPr>
            <w:r w:rsidRPr="00125731">
              <w:rPr>
                <w:sz w:val="20"/>
                <w:szCs w:val="20"/>
              </w:rPr>
              <w:t xml:space="preserve">20 </w:t>
            </w:r>
          </w:p>
          <w:p w:rsidR="00EA1762" w:rsidRPr="00125731" w:rsidRDefault="00EA1762" w:rsidP="000053AE">
            <w:pPr>
              <w:widowControl w:val="0"/>
              <w:jc w:val="center"/>
              <w:rPr>
                <w:sz w:val="20"/>
                <w:szCs w:val="20"/>
              </w:rPr>
            </w:pPr>
            <w:r w:rsidRPr="00125731">
              <w:rPr>
                <w:sz w:val="20"/>
                <w:szCs w:val="20"/>
              </w:rPr>
              <w:t>балів</w:t>
            </w:r>
          </w:p>
        </w:tc>
        <w:tc>
          <w:tcPr>
            <w:tcW w:w="108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15</w:t>
            </w:r>
          </w:p>
          <w:p w:rsidR="00EA1762" w:rsidRPr="00125731" w:rsidRDefault="00EA1762" w:rsidP="000053AE">
            <w:pPr>
              <w:widowControl w:val="0"/>
              <w:ind w:left="74"/>
              <w:jc w:val="center"/>
              <w:rPr>
                <w:sz w:val="20"/>
                <w:szCs w:val="20"/>
                <w:lang w:val="en-US"/>
              </w:rPr>
            </w:pPr>
            <w:r w:rsidRPr="00125731">
              <w:rPr>
                <w:sz w:val="20"/>
                <w:szCs w:val="20"/>
              </w:rPr>
              <w:t>балів</w:t>
            </w:r>
          </w:p>
        </w:tc>
        <w:tc>
          <w:tcPr>
            <w:tcW w:w="1440" w:type="dxa"/>
            <w:tcBorders>
              <w:top w:val="single" w:sz="4" w:space="0" w:color="auto"/>
              <w:left w:val="single" w:sz="4" w:space="0" w:color="000000"/>
              <w:bottom w:val="single" w:sz="4" w:space="0" w:color="000000"/>
              <w:right w:val="single" w:sz="4" w:space="0" w:color="auto"/>
            </w:tcBorders>
          </w:tcPr>
          <w:p w:rsidR="00EA1762" w:rsidRPr="00125731" w:rsidRDefault="00EA1762" w:rsidP="000053AE">
            <w:pPr>
              <w:widowControl w:val="0"/>
              <w:snapToGrid w:val="0"/>
              <w:jc w:val="center"/>
              <w:rPr>
                <w:sz w:val="20"/>
                <w:szCs w:val="20"/>
              </w:rPr>
            </w:pPr>
            <w:r w:rsidRPr="00125731">
              <w:rPr>
                <w:sz w:val="20"/>
                <w:szCs w:val="20"/>
              </w:rPr>
              <w:t>15</w:t>
            </w:r>
          </w:p>
          <w:p w:rsidR="00EA1762" w:rsidRPr="00125731" w:rsidRDefault="00EA1762" w:rsidP="000053AE">
            <w:pPr>
              <w:widowControl w:val="0"/>
              <w:jc w:val="center"/>
              <w:rPr>
                <w:sz w:val="20"/>
                <w:szCs w:val="20"/>
              </w:rPr>
            </w:pPr>
            <w:r w:rsidRPr="00125731">
              <w:rPr>
                <w:sz w:val="20"/>
                <w:szCs w:val="20"/>
              </w:rPr>
              <w:t>балів</w:t>
            </w:r>
          </w:p>
        </w:tc>
        <w:tc>
          <w:tcPr>
            <w:tcW w:w="1080" w:type="dxa"/>
            <w:tcBorders>
              <w:top w:val="single" w:sz="4" w:space="0" w:color="auto"/>
              <w:left w:val="single" w:sz="4" w:space="0" w:color="000000"/>
              <w:bottom w:val="single" w:sz="4" w:space="0" w:color="000000"/>
              <w:right w:val="single" w:sz="4" w:space="0" w:color="auto"/>
            </w:tcBorders>
          </w:tcPr>
          <w:p w:rsidR="00EA1762" w:rsidRPr="00125731" w:rsidRDefault="00EA1762" w:rsidP="000053AE">
            <w:pPr>
              <w:widowControl w:val="0"/>
              <w:snapToGrid w:val="0"/>
              <w:jc w:val="center"/>
              <w:rPr>
                <w:sz w:val="20"/>
                <w:szCs w:val="20"/>
              </w:rPr>
            </w:pPr>
            <w:r w:rsidRPr="00125731">
              <w:rPr>
                <w:sz w:val="20"/>
                <w:szCs w:val="20"/>
              </w:rPr>
              <w:t>15</w:t>
            </w:r>
          </w:p>
          <w:p w:rsidR="00EA1762" w:rsidRPr="00125731" w:rsidRDefault="00EA1762" w:rsidP="000053AE">
            <w:pPr>
              <w:widowControl w:val="0"/>
              <w:ind w:left="74"/>
              <w:jc w:val="center"/>
              <w:rPr>
                <w:sz w:val="20"/>
                <w:szCs w:val="20"/>
              </w:rPr>
            </w:pPr>
            <w:r w:rsidRPr="00125731">
              <w:rPr>
                <w:sz w:val="20"/>
                <w:szCs w:val="20"/>
              </w:rPr>
              <w:t>балів</w:t>
            </w: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A1762" w:rsidRPr="00125731" w:rsidRDefault="00EA1762" w:rsidP="000053AE">
            <w:pPr>
              <w:rPr>
                <w:sz w:val="20"/>
                <w:szCs w:val="20"/>
              </w:rPr>
            </w:pPr>
          </w:p>
        </w:tc>
      </w:tr>
    </w:tbl>
    <w:p w:rsidR="00EA1762" w:rsidRDefault="00EA1762" w:rsidP="00EA1762">
      <w:pPr>
        <w:widowControl w:val="0"/>
        <w:ind w:firstLine="720"/>
        <w:jc w:val="center"/>
        <w:rPr>
          <w:sz w:val="20"/>
          <w:szCs w:val="20"/>
          <w:lang w:val="ru-RU"/>
        </w:rPr>
      </w:pPr>
    </w:p>
    <w:p w:rsidR="005D5049" w:rsidRPr="00125731" w:rsidRDefault="005D5049" w:rsidP="004836AF">
      <w:pPr>
        <w:widowControl w:val="0"/>
        <w:rPr>
          <w:sz w:val="20"/>
          <w:szCs w:val="20"/>
          <w:lang w:val="ru-RU"/>
        </w:rPr>
      </w:pPr>
    </w:p>
    <w:p w:rsidR="00EA1762" w:rsidRPr="00125731" w:rsidRDefault="00EA1762" w:rsidP="00EA1762">
      <w:pPr>
        <w:widowControl w:val="0"/>
        <w:ind w:firstLine="720"/>
        <w:jc w:val="center"/>
        <w:rPr>
          <w:sz w:val="20"/>
          <w:szCs w:val="20"/>
          <w:lang w:val="ru-RU"/>
        </w:rPr>
      </w:pPr>
      <w:r w:rsidRPr="00125731">
        <w:rPr>
          <w:sz w:val="20"/>
          <w:szCs w:val="20"/>
          <w:lang w:val="ru-RU"/>
        </w:rPr>
        <w:t>3 семестр (</w:t>
      </w:r>
      <w:proofErr w:type="spellStart"/>
      <w:r w:rsidRPr="00125731">
        <w:rPr>
          <w:sz w:val="20"/>
          <w:szCs w:val="20"/>
          <w:lang w:val="ru-RU"/>
        </w:rPr>
        <w:t>заочна</w:t>
      </w:r>
      <w:proofErr w:type="spellEnd"/>
      <w:r w:rsidRPr="00125731">
        <w:rPr>
          <w:sz w:val="20"/>
          <w:szCs w:val="20"/>
          <w:lang w:val="ru-RU"/>
        </w:rPr>
        <w:t xml:space="preserve"> форма </w:t>
      </w:r>
      <w:proofErr w:type="spellStart"/>
      <w:r w:rsidRPr="00125731">
        <w:rPr>
          <w:sz w:val="20"/>
          <w:szCs w:val="20"/>
          <w:lang w:val="ru-RU"/>
        </w:rPr>
        <w:t>навчання</w:t>
      </w:r>
      <w:proofErr w:type="spellEnd"/>
      <w:r w:rsidRPr="00125731">
        <w:rPr>
          <w:sz w:val="20"/>
          <w:szCs w:val="20"/>
          <w:lang w:val="ru-RU"/>
        </w:rPr>
        <w:t>)</w:t>
      </w:r>
    </w:p>
    <w:p w:rsidR="00EA1762" w:rsidRPr="00125731" w:rsidRDefault="00EA1762" w:rsidP="00EA1762">
      <w:pPr>
        <w:widowControl w:val="0"/>
        <w:ind w:firstLine="720"/>
        <w:jc w:val="center"/>
        <w:rPr>
          <w:b/>
          <w:sz w:val="20"/>
          <w:szCs w:val="20"/>
        </w:rPr>
      </w:pPr>
    </w:p>
    <w:tbl>
      <w:tblPr>
        <w:tblW w:w="0" w:type="auto"/>
        <w:tblInd w:w="-5" w:type="dxa"/>
        <w:tblLayout w:type="fixed"/>
        <w:tblLook w:val="0000" w:firstRow="0" w:lastRow="0" w:firstColumn="0" w:lastColumn="0" w:noHBand="0" w:noVBand="0"/>
      </w:tblPr>
      <w:tblGrid>
        <w:gridCol w:w="1553"/>
        <w:gridCol w:w="900"/>
        <w:gridCol w:w="1620"/>
        <w:gridCol w:w="1080"/>
        <w:gridCol w:w="1440"/>
        <w:gridCol w:w="1080"/>
        <w:gridCol w:w="1080"/>
        <w:gridCol w:w="720"/>
      </w:tblGrid>
      <w:tr w:rsidR="00EA1762" w:rsidRPr="00125731" w:rsidTr="000053AE">
        <w:trPr>
          <w:cantSplit/>
          <w:trHeight w:val="488"/>
        </w:trPr>
        <w:tc>
          <w:tcPr>
            <w:tcW w:w="7673" w:type="dxa"/>
            <w:gridSpan w:val="6"/>
            <w:tcBorders>
              <w:top w:val="single" w:sz="4" w:space="0" w:color="000000"/>
              <w:left w:val="single" w:sz="4" w:space="0" w:color="000000"/>
              <w:bottom w:val="single" w:sz="4" w:space="0" w:color="000000"/>
              <w:right w:val="single" w:sz="4" w:space="0" w:color="auto"/>
            </w:tcBorders>
          </w:tcPr>
          <w:p w:rsidR="00EA1762" w:rsidRPr="00125731" w:rsidRDefault="00EA1762" w:rsidP="000053AE">
            <w:pPr>
              <w:widowControl w:val="0"/>
              <w:snapToGrid w:val="0"/>
              <w:jc w:val="center"/>
              <w:rPr>
                <w:sz w:val="20"/>
                <w:szCs w:val="20"/>
              </w:rPr>
            </w:pPr>
            <w:r w:rsidRPr="00125731">
              <w:rPr>
                <w:sz w:val="20"/>
                <w:szCs w:val="20"/>
              </w:rPr>
              <w:t>Поточний і модульний контроль (60 балів)</w:t>
            </w:r>
          </w:p>
        </w:tc>
        <w:tc>
          <w:tcPr>
            <w:tcW w:w="1080" w:type="dxa"/>
            <w:tcBorders>
              <w:top w:val="single" w:sz="4" w:space="0" w:color="000000"/>
              <w:left w:val="single" w:sz="4" w:space="0" w:color="auto"/>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Іспит</w:t>
            </w:r>
          </w:p>
        </w:tc>
        <w:tc>
          <w:tcPr>
            <w:tcW w:w="720" w:type="dxa"/>
            <w:tcBorders>
              <w:top w:val="single" w:sz="4" w:space="0" w:color="000000"/>
              <w:left w:val="single" w:sz="4" w:space="0" w:color="000000"/>
              <w:bottom w:val="single" w:sz="4" w:space="0" w:color="000000"/>
              <w:right w:val="single" w:sz="4" w:space="0" w:color="000000"/>
            </w:tcBorders>
          </w:tcPr>
          <w:p w:rsidR="00EA1762" w:rsidRPr="00125731" w:rsidRDefault="00EA1762" w:rsidP="000053AE">
            <w:pPr>
              <w:widowControl w:val="0"/>
              <w:snapToGrid w:val="0"/>
              <w:jc w:val="center"/>
              <w:rPr>
                <w:sz w:val="20"/>
                <w:szCs w:val="20"/>
              </w:rPr>
            </w:pPr>
            <w:r w:rsidRPr="00125731">
              <w:rPr>
                <w:sz w:val="20"/>
                <w:szCs w:val="20"/>
              </w:rPr>
              <w:t>Сума</w:t>
            </w:r>
          </w:p>
        </w:tc>
      </w:tr>
      <w:tr w:rsidR="00EA1762" w:rsidRPr="00125731" w:rsidTr="000053AE">
        <w:trPr>
          <w:trHeight w:val="782"/>
        </w:trPr>
        <w:tc>
          <w:tcPr>
            <w:tcW w:w="2453" w:type="dxa"/>
            <w:gridSpan w:val="2"/>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Змістовий</w:t>
            </w:r>
          </w:p>
          <w:p w:rsidR="00EA1762" w:rsidRPr="00125731" w:rsidRDefault="00EA1762" w:rsidP="000053AE">
            <w:pPr>
              <w:widowControl w:val="0"/>
              <w:jc w:val="center"/>
              <w:rPr>
                <w:sz w:val="20"/>
                <w:szCs w:val="20"/>
                <w:lang w:val="en-US"/>
              </w:rPr>
            </w:pPr>
            <w:r w:rsidRPr="00125731">
              <w:rPr>
                <w:sz w:val="20"/>
                <w:szCs w:val="20"/>
              </w:rPr>
              <w:t>модуль 1</w:t>
            </w:r>
            <w:r w:rsidRPr="00125731">
              <w:rPr>
                <w:sz w:val="20"/>
                <w:szCs w:val="20"/>
                <w:lang w:val="en-US"/>
              </w:rPr>
              <w:t xml:space="preserve"> (</w:t>
            </w:r>
            <w:r w:rsidRPr="00125731">
              <w:rPr>
                <w:sz w:val="20"/>
                <w:szCs w:val="20"/>
              </w:rPr>
              <w:t>2</w:t>
            </w:r>
            <w:r w:rsidRPr="00125731">
              <w:rPr>
                <w:sz w:val="20"/>
                <w:szCs w:val="20"/>
                <w:lang w:val="en-US"/>
              </w:rPr>
              <w:t xml:space="preserve">0 </w:t>
            </w:r>
            <w:r w:rsidRPr="00125731">
              <w:rPr>
                <w:sz w:val="20"/>
                <w:szCs w:val="20"/>
              </w:rPr>
              <w:t>балів</w:t>
            </w:r>
            <w:r w:rsidRPr="00125731">
              <w:rPr>
                <w:sz w:val="20"/>
                <w:szCs w:val="20"/>
                <w:lang w:val="en-US"/>
              </w:rPr>
              <w:t>)</w:t>
            </w:r>
          </w:p>
        </w:tc>
        <w:tc>
          <w:tcPr>
            <w:tcW w:w="2700" w:type="dxa"/>
            <w:gridSpan w:val="2"/>
            <w:tcBorders>
              <w:top w:val="single" w:sz="4" w:space="0" w:color="000000"/>
              <w:left w:val="single" w:sz="4" w:space="0" w:color="000000"/>
              <w:bottom w:val="single" w:sz="4" w:space="0" w:color="auto"/>
              <w:right w:val="nil"/>
            </w:tcBorders>
          </w:tcPr>
          <w:p w:rsidR="00EA1762" w:rsidRPr="00125731" w:rsidRDefault="00EA1762" w:rsidP="000053AE">
            <w:pPr>
              <w:widowControl w:val="0"/>
              <w:snapToGrid w:val="0"/>
              <w:jc w:val="center"/>
              <w:rPr>
                <w:sz w:val="20"/>
                <w:szCs w:val="20"/>
              </w:rPr>
            </w:pPr>
            <w:r w:rsidRPr="00125731">
              <w:rPr>
                <w:sz w:val="20"/>
                <w:szCs w:val="20"/>
              </w:rPr>
              <w:t>Змістовий</w:t>
            </w:r>
          </w:p>
          <w:p w:rsidR="00EA1762" w:rsidRPr="00125731" w:rsidRDefault="00EA1762" w:rsidP="000053AE">
            <w:pPr>
              <w:widowControl w:val="0"/>
              <w:ind w:left="53"/>
              <w:jc w:val="center"/>
              <w:rPr>
                <w:sz w:val="20"/>
                <w:szCs w:val="20"/>
              </w:rPr>
            </w:pPr>
            <w:r w:rsidRPr="00125731">
              <w:rPr>
                <w:sz w:val="20"/>
                <w:szCs w:val="20"/>
              </w:rPr>
              <w:t>модуль 2 (20 балів)</w:t>
            </w:r>
          </w:p>
        </w:tc>
        <w:tc>
          <w:tcPr>
            <w:tcW w:w="2520" w:type="dxa"/>
            <w:gridSpan w:val="2"/>
            <w:tcBorders>
              <w:top w:val="single" w:sz="4" w:space="0" w:color="000000"/>
              <w:left w:val="single" w:sz="4" w:space="0" w:color="000000"/>
              <w:bottom w:val="single" w:sz="4" w:space="0" w:color="auto"/>
              <w:right w:val="single" w:sz="4" w:space="0" w:color="auto"/>
            </w:tcBorders>
          </w:tcPr>
          <w:p w:rsidR="00EA1762" w:rsidRPr="00125731" w:rsidRDefault="00EA1762" w:rsidP="000053AE">
            <w:pPr>
              <w:widowControl w:val="0"/>
              <w:snapToGrid w:val="0"/>
              <w:jc w:val="center"/>
              <w:rPr>
                <w:sz w:val="20"/>
                <w:szCs w:val="20"/>
              </w:rPr>
            </w:pPr>
            <w:r w:rsidRPr="00125731">
              <w:rPr>
                <w:sz w:val="20"/>
                <w:szCs w:val="20"/>
              </w:rPr>
              <w:t>Змістовий</w:t>
            </w:r>
          </w:p>
          <w:p w:rsidR="00EA1762" w:rsidRPr="00125731" w:rsidRDefault="00EA1762" w:rsidP="000053AE">
            <w:pPr>
              <w:widowControl w:val="0"/>
              <w:snapToGrid w:val="0"/>
              <w:jc w:val="center"/>
              <w:rPr>
                <w:sz w:val="20"/>
                <w:szCs w:val="20"/>
              </w:rPr>
            </w:pPr>
            <w:r w:rsidRPr="00125731">
              <w:rPr>
                <w:sz w:val="20"/>
                <w:szCs w:val="20"/>
              </w:rPr>
              <w:t xml:space="preserve">модуль </w:t>
            </w:r>
            <w:r w:rsidRPr="00125731">
              <w:rPr>
                <w:sz w:val="20"/>
                <w:szCs w:val="20"/>
                <w:lang w:val="en-US"/>
              </w:rPr>
              <w:t>3</w:t>
            </w:r>
            <w:r w:rsidRPr="00125731">
              <w:rPr>
                <w:sz w:val="20"/>
                <w:szCs w:val="20"/>
              </w:rPr>
              <w:t xml:space="preserve"> (20 балів)</w:t>
            </w:r>
          </w:p>
          <w:p w:rsidR="00EA1762" w:rsidRPr="00125731" w:rsidRDefault="00EA1762" w:rsidP="000053AE">
            <w:pPr>
              <w:rPr>
                <w:sz w:val="20"/>
                <w:szCs w:val="20"/>
              </w:rPr>
            </w:pPr>
          </w:p>
          <w:p w:rsidR="00EA1762" w:rsidRPr="00125731" w:rsidRDefault="00EA1762" w:rsidP="000053AE">
            <w:pPr>
              <w:widowControl w:val="0"/>
              <w:jc w:val="center"/>
              <w:rPr>
                <w:sz w:val="20"/>
                <w:szCs w:val="20"/>
              </w:rPr>
            </w:pPr>
          </w:p>
        </w:tc>
        <w:tc>
          <w:tcPr>
            <w:tcW w:w="1080" w:type="dxa"/>
            <w:vMerge w:val="restart"/>
            <w:tcBorders>
              <w:top w:val="single" w:sz="4" w:space="0" w:color="000000"/>
              <w:left w:val="single" w:sz="4" w:space="0" w:color="auto"/>
              <w:bottom w:val="single" w:sz="4" w:space="0" w:color="000000"/>
              <w:right w:val="nil"/>
            </w:tcBorders>
          </w:tcPr>
          <w:p w:rsidR="00EA1762" w:rsidRPr="00125731" w:rsidRDefault="00EA1762" w:rsidP="000053AE">
            <w:pPr>
              <w:rPr>
                <w:sz w:val="20"/>
                <w:szCs w:val="20"/>
              </w:rPr>
            </w:pPr>
          </w:p>
          <w:p w:rsidR="00EA1762" w:rsidRPr="00125731" w:rsidRDefault="00EA1762" w:rsidP="000053AE">
            <w:pPr>
              <w:rPr>
                <w:sz w:val="20"/>
                <w:szCs w:val="20"/>
              </w:rPr>
            </w:pPr>
          </w:p>
          <w:p w:rsidR="00EA1762" w:rsidRPr="00125731" w:rsidRDefault="00EA1762" w:rsidP="000053AE">
            <w:pPr>
              <w:widowControl w:val="0"/>
              <w:jc w:val="center"/>
              <w:rPr>
                <w:sz w:val="20"/>
                <w:szCs w:val="20"/>
              </w:rPr>
            </w:pPr>
            <w:r w:rsidRPr="00125731">
              <w:rPr>
                <w:sz w:val="20"/>
                <w:szCs w:val="20"/>
              </w:rPr>
              <w:t>40</w:t>
            </w:r>
          </w:p>
        </w:tc>
        <w:tc>
          <w:tcPr>
            <w:tcW w:w="720" w:type="dxa"/>
            <w:vMerge w:val="restart"/>
            <w:tcBorders>
              <w:top w:val="single" w:sz="4" w:space="0" w:color="000000"/>
              <w:left w:val="single" w:sz="4" w:space="0" w:color="000000"/>
              <w:bottom w:val="single" w:sz="4" w:space="0" w:color="000000"/>
              <w:right w:val="single" w:sz="4" w:space="0" w:color="000000"/>
            </w:tcBorders>
          </w:tcPr>
          <w:p w:rsidR="00EA1762" w:rsidRPr="00125731" w:rsidRDefault="00EA1762" w:rsidP="000053AE">
            <w:pPr>
              <w:widowControl w:val="0"/>
              <w:snapToGrid w:val="0"/>
              <w:jc w:val="both"/>
              <w:rPr>
                <w:sz w:val="20"/>
                <w:szCs w:val="20"/>
              </w:rPr>
            </w:pPr>
          </w:p>
          <w:p w:rsidR="00EA1762" w:rsidRPr="00125731" w:rsidRDefault="00EA1762" w:rsidP="000053AE">
            <w:pPr>
              <w:widowControl w:val="0"/>
              <w:jc w:val="both"/>
              <w:rPr>
                <w:sz w:val="20"/>
                <w:szCs w:val="20"/>
              </w:rPr>
            </w:pPr>
          </w:p>
          <w:p w:rsidR="00EA1762" w:rsidRPr="00125731" w:rsidRDefault="00EA1762" w:rsidP="000053AE">
            <w:pPr>
              <w:widowControl w:val="0"/>
              <w:jc w:val="both"/>
              <w:rPr>
                <w:sz w:val="20"/>
                <w:szCs w:val="20"/>
              </w:rPr>
            </w:pPr>
            <w:r w:rsidRPr="00125731">
              <w:rPr>
                <w:sz w:val="20"/>
                <w:szCs w:val="20"/>
              </w:rPr>
              <w:t>100</w:t>
            </w:r>
          </w:p>
        </w:tc>
      </w:tr>
      <w:tr w:rsidR="00EA1762" w:rsidRPr="00125731" w:rsidTr="000053AE">
        <w:trPr>
          <w:trHeight w:val="541"/>
        </w:trPr>
        <w:tc>
          <w:tcPr>
            <w:tcW w:w="1553"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Поточний контроль</w:t>
            </w:r>
          </w:p>
        </w:tc>
        <w:tc>
          <w:tcPr>
            <w:tcW w:w="90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МКР</w:t>
            </w:r>
          </w:p>
          <w:p w:rsidR="00EA1762" w:rsidRPr="00125731" w:rsidRDefault="00EA1762" w:rsidP="000053AE">
            <w:pPr>
              <w:widowControl w:val="0"/>
              <w:jc w:val="center"/>
              <w:rPr>
                <w:sz w:val="20"/>
                <w:szCs w:val="20"/>
              </w:rPr>
            </w:pPr>
          </w:p>
          <w:p w:rsidR="00EA1762" w:rsidRPr="00125731" w:rsidRDefault="00EA1762" w:rsidP="000053AE">
            <w:pPr>
              <w:widowControl w:val="0"/>
              <w:jc w:val="center"/>
              <w:rPr>
                <w:sz w:val="20"/>
                <w:szCs w:val="20"/>
              </w:rPr>
            </w:pPr>
          </w:p>
        </w:tc>
        <w:tc>
          <w:tcPr>
            <w:tcW w:w="162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Поточний контроль</w:t>
            </w:r>
          </w:p>
        </w:tc>
        <w:tc>
          <w:tcPr>
            <w:tcW w:w="108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МКР</w:t>
            </w:r>
          </w:p>
          <w:p w:rsidR="00EA1762" w:rsidRPr="00125731" w:rsidRDefault="00EA1762" w:rsidP="000053AE">
            <w:pPr>
              <w:widowControl w:val="0"/>
              <w:jc w:val="center"/>
              <w:rPr>
                <w:sz w:val="20"/>
                <w:szCs w:val="20"/>
              </w:rPr>
            </w:pPr>
          </w:p>
          <w:p w:rsidR="00EA1762" w:rsidRPr="00125731" w:rsidRDefault="00EA1762" w:rsidP="000053AE">
            <w:pPr>
              <w:widowControl w:val="0"/>
              <w:jc w:val="center"/>
              <w:rPr>
                <w:sz w:val="20"/>
                <w:szCs w:val="20"/>
              </w:rPr>
            </w:pPr>
          </w:p>
        </w:tc>
        <w:tc>
          <w:tcPr>
            <w:tcW w:w="1440" w:type="dxa"/>
            <w:tcBorders>
              <w:top w:val="single" w:sz="4" w:space="0" w:color="auto"/>
              <w:left w:val="single" w:sz="4" w:space="0" w:color="000000"/>
              <w:bottom w:val="single" w:sz="4" w:space="0" w:color="auto"/>
              <w:right w:val="single" w:sz="4" w:space="0" w:color="auto"/>
            </w:tcBorders>
          </w:tcPr>
          <w:p w:rsidR="00EA1762" w:rsidRPr="00125731" w:rsidRDefault="00EA1762" w:rsidP="000053AE">
            <w:pPr>
              <w:widowControl w:val="0"/>
              <w:snapToGrid w:val="0"/>
              <w:jc w:val="center"/>
              <w:rPr>
                <w:sz w:val="20"/>
                <w:szCs w:val="20"/>
              </w:rPr>
            </w:pPr>
            <w:r w:rsidRPr="00125731">
              <w:rPr>
                <w:sz w:val="20"/>
                <w:szCs w:val="20"/>
              </w:rPr>
              <w:t>Поточний контроль</w:t>
            </w:r>
          </w:p>
        </w:tc>
        <w:tc>
          <w:tcPr>
            <w:tcW w:w="1080" w:type="dxa"/>
            <w:tcBorders>
              <w:top w:val="single" w:sz="4" w:space="0" w:color="auto"/>
              <w:left w:val="single" w:sz="4" w:space="0" w:color="000000"/>
              <w:bottom w:val="single" w:sz="4" w:space="0" w:color="auto"/>
              <w:right w:val="single" w:sz="4" w:space="0" w:color="auto"/>
            </w:tcBorders>
          </w:tcPr>
          <w:p w:rsidR="00EA1762" w:rsidRPr="00125731" w:rsidRDefault="00EA1762" w:rsidP="000053AE">
            <w:pPr>
              <w:widowControl w:val="0"/>
              <w:snapToGrid w:val="0"/>
              <w:jc w:val="center"/>
              <w:rPr>
                <w:sz w:val="20"/>
                <w:szCs w:val="20"/>
              </w:rPr>
            </w:pPr>
            <w:r w:rsidRPr="00125731">
              <w:rPr>
                <w:sz w:val="20"/>
                <w:szCs w:val="20"/>
              </w:rPr>
              <w:t>МКР</w:t>
            </w:r>
          </w:p>
          <w:p w:rsidR="00EA1762" w:rsidRPr="00125731" w:rsidRDefault="00EA1762" w:rsidP="000053AE">
            <w:pPr>
              <w:widowControl w:val="0"/>
              <w:jc w:val="center"/>
              <w:rPr>
                <w:sz w:val="20"/>
                <w:szCs w:val="20"/>
              </w:rPr>
            </w:pPr>
          </w:p>
          <w:p w:rsidR="00EA1762" w:rsidRPr="00125731" w:rsidRDefault="00EA1762" w:rsidP="000053AE">
            <w:pPr>
              <w:widowControl w:val="0"/>
              <w:jc w:val="center"/>
              <w:rPr>
                <w:sz w:val="20"/>
                <w:szCs w:val="20"/>
              </w:rPr>
            </w:pPr>
          </w:p>
        </w:tc>
        <w:tc>
          <w:tcPr>
            <w:tcW w:w="1080" w:type="dxa"/>
            <w:vMerge/>
            <w:tcBorders>
              <w:top w:val="single" w:sz="4" w:space="0" w:color="000000"/>
              <w:left w:val="single" w:sz="4" w:space="0" w:color="auto"/>
              <w:bottom w:val="single" w:sz="4" w:space="0" w:color="000000"/>
              <w:right w:val="nil"/>
            </w:tcBorders>
            <w:vAlign w:val="center"/>
          </w:tcPr>
          <w:p w:rsidR="00EA1762" w:rsidRPr="00125731" w:rsidRDefault="00EA1762" w:rsidP="000053AE">
            <w:pPr>
              <w:rPr>
                <w:sz w:val="20"/>
                <w:szCs w:val="20"/>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EA1762" w:rsidRPr="00125731" w:rsidRDefault="00EA1762" w:rsidP="000053AE">
            <w:pPr>
              <w:rPr>
                <w:sz w:val="20"/>
                <w:szCs w:val="20"/>
              </w:rPr>
            </w:pPr>
          </w:p>
        </w:tc>
      </w:tr>
      <w:tr w:rsidR="00EA1762" w:rsidRPr="00125731" w:rsidTr="000053AE">
        <w:trPr>
          <w:trHeight w:val="747"/>
        </w:trPr>
        <w:tc>
          <w:tcPr>
            <w:tcW w:w="1553"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10</w:t>
            </w:r>
          </w:p>
          <w:p w:rsidR="00EA1762" w:rsidRPr="00125731" w:rsidRDefault="00EA1762" w:rsidP="000053AE">
            <w:pPr>
              <w:widowControl w:val="0"/>
              <w:jc w:val="center"/>
              <w:rPr>
                <w:sz w:val="20"/>
                <w:szCs w:val="20"/>
              </w:rPr>
            </w:pPr>
            <w:r w:rsidRPr="00125731">
              <w:rPr>
                <w:sz w:val="20"/>
                <w:szCs w:val="20"/>
              </w:rPr>
              <w:t>балів</w:t>
            </w:r>
          </w:p>
        </w:tc>
        <w:tc>
          <w:tcPr>
            <w:tcW w:w="90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jc w:val="center"/>
              <w:rPr>
                <w:sz w:val="20"/>
                <w:szCs w:val="20"/>
              </w:rPr>
            </w:pPr>
            <w:r w:rsidRPr="00125731">
              <w:rPr>
                <w:sz w:val="20"/>
                <w:szCs w:val="20"/>
              </w:rPr>
              <w:t xml:space="preserve">10 </w:t>
            </w:r>
          </w:p>
          <w:p w:rsidR="00EA1762" w:rsidRPr="00125731" w:rsidRDefault="00EA1762" w:rsidP="000053AE">
            <w:pPr>
              <w:widowControl w:val="0"/>
              <w:rPr>
                <w:sz w:val="20"/>
                <w:szCs w:val="20"/>
              </w:rPr>
            </w:pPr>
            <w:r w:rsidRPr="00125731">
              <w:rPr>
                <w:sz w:val="20"/>
                <w:szCs w:val="20"/>
              </w:rPr>
              <w:t>балів</w:t>
            </w:r>
          </w:p>
        </w:tc>
        <w:tc>
          <w:tcPr>
            <w:tcW w:w="162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jc w:val="center"/>
              <w:rPr>
                <w:sz w:val="20"/>
                <w:szCs w:val="20"/>
              </w:rPr>
            </w:pPr>
            <w:r w:rsidRPr="00125731">
              <w:rPr>
                <w:sz w:val="20"/>
                <w:szCs w:val="20"/>
              </w:rPr>
              <w:t xml:space="preserve">10 </w:t>
            </w:r>
          </w:p>
          <w:p w:rsidR="00EA1762" w:rsidRPr="00125731" w:rsidRDefault="00EA1762" w:rsidP="000053AE">
            <w:pPr>
              <w:widowControl w:val="0"/>
              <w:jc w:val="center"/>
              <w:rPr>
                <w:sz w:val="20"/>
                <w:szCs w:val="20"/>
              </w:rPr>
            </w:pPr>
            <w:r w:rsidRPr="00125731">
              <w:rPr>
                <w:sz w:val="20"/>
                <w:szCs w:val="20"/>
              </w:rPr>
              <w:t>балів</w:t>
            </w:r>
          </w:p>
        </w:tc>
        <w:tc>
          <w:tcPr>
            <w:tcW w:w="108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10</w:t>
            </w:r>
          </w:p>
          <w:p w:rsidR="00EA1762" w:rsidRPr="00125731" w:rsidRDefault="00EA1762" w:rsidP="000053AE">
            <w:pPr>
              <w:widowControl w:val="0"/>
              <w:ind w:left="74"/>
              <w:jc w:val="center"/>
              <w:rPr>
                <w:sz w:val="20"/>
                <w:szCs w:val="20"/>
                <w:lang w:val="en-US"/>
              </w:rPr>
            </w:pPr>
            <w:r w:rsidRPr="00125731">
              <w:rPr>
                <w:sz w:val="20"/>
                <w:szCs w:val="20"/>
              </w:rPr>
              <w:t>балів</w:t>
            </w:r>
          </w:p>
        </w:tc>
        <w:tc>
          <w:tcPr>
            <w:tcW w:w="1440" w:type="dxa"/>
            <w:tcBorders>
              <w:top w:val="single" w:sz="4" w:space="0" w:color="auto"/>
              <w:left w:val="single" w:sz="4" w:space="0" w:color="000000"/>
              <w:bottom w:val="single" w:sz="4" w:space="0" w:color="000000"/>
              <w:right w:val="single" w:sz="4" w:space="0" w:color="auto"/>
            </w:tcBorders>
          </w:tcPr>
          <w:p w:rsidR="00EA1762" w:rsidRPr="00125731" w:rsidRDefault="00EA1762" w:rsidP="000053AE">
            <w:pPr>
              <w:widowControl w:val="0"/>
              <w:snapToGrid w:val="0"/>
              <w:jc w:val="center"/>
              <w:rPr>
                <w:sz w:val="20"/>
                <w:szCs w:val="20"/>
              </w:rPr>
            </w:pPr>
            <w:r w:rsidRPr="00125731">
              <w:rPr>
                <w:sz w:val="20"/>
                <w:szCs w:val="20"/>
              </w:rPr>
              <w:t>20</w:t>
            </w:r>
          </w:p>
          <w:p w:rsidR="00EA1762" w:rsidRPr="00125731" w:rsidRDefault="00EA1762" w:rsidP="000053AE">
            <w:pPr>
              <w:widowControl w:val="0"/>
              <w:jc w:val="center"/>
              <w:rPr>
                <w:sz w:val="20"/>
                <w:szCs w:val="20"/>
              </w:rPr>
            </w:pPr>
            <w:r w:rsidRPr="00125731">
              <w:rPr>
                <w:sz w:val="20"/>
                <w:szCs w:val="20"/>
              </w:rPr>
              <w:t>балів</w:t>
            </w:r>
          </w:p>
        </w:tc>
        <w:tc>
          <w:tcPr>
            <w:tcW w:w="1080" w:type="dxa"/>
            <w:tcBorders>
              <w:top w:val="single" w:sz="4" w:space="0" w:color="auto"/>
              <w:left w:val="single" w:sz="4" w:space="0" w:color="000000"/>
              <w:bottom w:val="single" w:sz="4" w:space="0" w:color="000000"/>
              <w:right w:val="single" w:sz="4" w:space="0" w:color="auto"/>
            </w:tcBorders>
          </w:tcPr>
          <w:p w:rsidR="00EA1762" w:rsidRPr="00125731" w:rsidRDefault="00EA1762" w:rsidP="000053AE">
            <w:pPr>
              <w:widowControl w:val="0"/>
              <w:ind w:left="74"/>
              <w:jc w:val="center"/>
              <w:rPr>
                <w:sz w:val="20"/>
                <w:szCs w:val="20"/>
              </w:rPr>
            </w:pPr>
            <w:r w:rsidRPr="00125731">
              <w:rPr>
                <w:sz w:val="20"/>
                <w:szCs w:val="20"/>
              </w:rPr>
              <w:t>-</w:t>
            </w:r>
          </w:p>
        </w:tc>
        <w:tc>
          <w:tcPr>
            <w:tcW w:w="1080" w:type="dxa"/>
            <w:vMerge/>
            <w:tcBorders>
              <w:top w:val="single" w:sz="4" w:space="0" w:color="000000"/>
              <w:left w:val="single" w:sz="4" w:space="0" w:color="auto"/>
              <w:bottom w:val="single" w:sz="4" w:space="0" w:color="000000"/>
              <w:right w:val="nil"/>
            </w:tcBorders>
            <w:vAlign w:val="center"/>
          </w:tcPr>
          <w:p w:rsidR="00EA1762" w:rsidRPr="00125731" w:rsidRDefault="00EA1762" w:rsidP="000053AE">
            <w:pPr>
              <w:rPr>
                <w:sz w:val="20"/>
                <w:szCs w:val="20"/>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EA1762" w:rsidRPr="00125731" w:rsidRDefault="00EA1762" w:rsidP="000053AE">
            <w:pPr>
              <w:rPr>
                <w:sz w:val="20"/>
                <w:szCs w:val="20"/>
              </w:rPr>
            </w:pPr>
          </w:p>
        </w:tc>
      </w:tr>
    </w:tbl>
    <w:p w:rsidR="00EA1762" w:rsidRPr="00125731" w:rsidRDefault="00EA1762" w:rsidP="00EA1762">
      <w:pPr>
        <w:rPr>
          <w:b/>
          <w:bCs/>
          <w:iCs/>
          <w:color w:val="000000"/>
          <w:sz w:val="20"/>
          <w:szCs w:val="20"/>
        </w:rPr>
      </w:pPr>
    </w:p>
    <w:p w:rsidR="00EA1762" w:rsidRPr="00125731" w:rsidRDefault="00EA1762" w:rsidP="00EA1762">
      <w:pPr>
        <w:jc w:val="center"/>
        <w:rPr>
          <w:bCs/>
          <w:iCs/>
          <w:color w:val="000000"/>
          <w:sz w:val="20"/>
          <w:szCs w:val="20"/>
          <w:lang w:val="ru-RU"/>
        </w:rPr>
      </w:pPr>
      <w:r w:rsidRPr="00125731">
        <w:rPr>
          <w:bCs/>
          <w:iCs/>
          <w:color w:val="000000"/>
          <w:sz w:val="20"/>
          <w:szCs w:val="20"/>
          <w:lang w:val="en-US"/>
        </w:rPr>
        <w:t xml:space="preserve">4 </w:t>
      </w:r>
      <w:r w:rsidRPr="00125731">
        <w:rPr>
          <w:bCs/>
          <w:iCs/>
          <w:color w:val="000000"/>
          <w:sz w:val="20"/>
          <w:szCs w:val="20"/>
          <w:lang w:val="ru-RU"/>
        </w:rPr>
        <w:t>семестр (</w:t>
      </w:r>
      <w:proofErr w:type="spellStart"/>
      <w:r w:rsidRPr="00125731">
        <w:rPr>
          <w:bCs/>
          <w:iCs/>
          <w:color w:val="000000"/>
          <w:sz w:val="20"/>
          <w:szCs w:val="20"/>
          <w:lang w:val="ru-RU"/>
        </w:rPr>
        <w:t>заочна</w:t>
      </w:r>
      <w:proofErr w:type="spellEnd"/>
      <w:r w:rsidRPr="00125731">
        <w:rPr>
          <w:bCs/>
          <w:iCs/>
          <w:color w:val="000000"/>
          <w:sz w:val="20"/>
          <w:szCs w:val="20"/>
          <w:lang w:val="ru-RU"/>
        </w:rPr>
        <w:t xml:space="preserve"> форма </w:t>
      </w:r>
      <w:proofErr w:type="spellStart"/>
      <w:r w:rsidRPr="00125731">
        <w:rPr>
          <w:bCs/>
          <w:iCs/>
          <w:color w:val="000000"/>
          <w:sz w:val="20"/>
          <w:szCs w:val="20"/>
          <w:lang w:val="ru-RU"/>
        </w:rPr>
        <w:t>навчання</w:t>
      </w:r>
      <w:proofErr w:type="spellEnd"/>
      <w:r w:rsidRPr="00125731">
        <w:rPr>
          <w:bCs/>
          <w:iCs/>
          <w:color w:val="000000"/>
          <w:sz w:val="20"/>
          <w:szCs w:val="20"/>
          <w:lang w:val="ru-RU"/>
        </w:rPr>
        <w:t>)</w:t>
      </w:r>
    </w:p>
    <w:p w:rsidR="00EA1762" w:rsidRPr="00125731" w:rsidRDefault="00EA1762" w:rsidP="00EA1762">
      <w:pPr>
        <w:jc w:val="center"/>
        <w:rPr>
          <w:b/>
          <w:bCs/>
          <w:iCs/>
          <w:color w:val="000000"/>
          <w:sz w:val="20"/>
          <w:szCs w:val="20"/>
          <w:lang w:val="ru-RU"/>
        </w:rPr>
      </w:pPr>
    </w:p>
    <w:tbl>
      <w:tblPr>
        <w:tblW w:w="0" w:type="auto"/>
        <w:tblInd w:w="-5" w:type="dxa"/>
        <w:tblLayout w:type="fixed"/>
        <w:tblLook w:val="0000" w:firstRow="0" w:lastRow="0" w:firstColumn="0" w:lastColumn="0" w:noHBand="0" w:noVBand="0"/>
      </w:tblPr>
      <w:tblGrid>
        <w:gridCol w:w="1553"/>
        <w:gridCol w:w="900"/>
        <w:gridCol w:w="1620"/>
        <w:gridCol w:w="1080"/>
        <w:gridCol w:w="1440"/>
        <w:gridCol w:w="1080"/>
        <w:gridCol w:w="1800"/>
      </w:tblGrid>
      <w:tr w:rsidR="00EA1762" w:rsidRPr="00125731" w:rsidTr="000053AE">
        <w:trPr>
          <w:cantSplit/>
          <w:trHeight w:val="488"/>
        </w:trPr>
        <w:tc>
          <w:tcPr>
            <w:tcW w:w="7673" w:type="dxa"/>
            <w:gridSpan w:val="6"/>
            <w:tcBorders>
              <w:top w:val="single" w:sz="4" w:space="0" w:color="000000"/>
              <w:left w:val="single" w:sz="4" w:space="0" w:color="000000"/>
              <w:bottom w:val="single" w:sz="4" w:space="0" w:color="000000"/>
              <w:right w:val="single" w:sz="4" w:space="0" w:color="auto"/>
            </w:tcBorders>
          </w:tcPr>
          <w:p w:rsidR="00EA1762" w:rsidRPr="00125731" w:rsidRDefault="00EA1762" w:rsidP="000053AE">
            <w:pPr>
              <w:widowControl w:val="0"/>
              <w:snapToGrid w:val="0"/>
              <w:jc w:val="center"/>
              <w:rPr>
                <w:sz w:val="20"/>
                <w:szCs w:val="20"/>
              </w:rPr>
            </w:pPr>
            <w:r w:rsidRPr="00125731">
              <w:rPr>
                <w:sz w:val="20"/>
                <w:szCs w:val="20"/>
              </w:rPr>
              <w:t>Поточний і модульний контроль (100 балів)</w:t>
            </w:r>
          </w:p>
        </w:tc>
        <w:tc>
          <w:tcPr>
            <w:tcW w:w="1800" w:type="dxa"/>
            <w:tcBorders>
              <w:top w:val="single" w:sz="4" w:space="0" w:color="000000"/>
              <w:left w:val="single" w:sz="4" w:space="0" w:color="000000"/>
              <w:bottom w:val="single" w:sz="4" w:space="0" w:color="000000"/>
              <w:right w:val="single" w:sz="4" w:space="0" w:color="000000"/>
            </w:tcBorders>
          </w:tcPr>
          <w:p w:rsidR="00EA1762" w:rsidRPr="00125731" w:rsidRDefault="00EA1762" w:rsidP="000053AE">
            <w:pPr>
              <w:widowControl w:val="0"/>
              <w:snapToGrid w:val="0"/>
              <w:jc w:val="center"/>
              <w:rPr>
                <w:sz w:val="20"/>
                <w:szCs w:val="20"/>
              </w:rPr>
            </w:pPr>
            <w:r w:rsidRPr="00125731">
              <w:rPr>
                <w:sz w:val="20"/>
                <w:szCs w:val="20"/>
              </w:rPr>
              <w:t>Залік</w:t>
            </w:r>
          </w:p>
          <w:p w:rsidR="00EA1762" w:rsidRPr="00125731" w:rsidRDefault="00EA1762" w:rsidP="000053AE">
            <w:pPr>
              <w:widowControl w:val="0"/>
              <w:snapToGrid w:val="0"/>
              <w:jc w:val="center"/>
              <w:rPr>
                <w:sz w:val="20"/>
                <w:szCs w:val="20"/>
              </w:rPr>
            </w:pPr>
            <w:r w:rsidRPr="00125731">
              <w:rPr>
                <w:sz w:val="20"/>
                <w:szCs w:val="20"/>
              </w:rPr>
              <w:t>Сума</w:t>
            </w:r>
          </w:p>
        </w:tc>
      </w:tr>
      <w:tr w:rsidR="00EA1762" w:rsidRPr="00125731" w:rsidTr="000053AE">
        <w:trPr>
          <w:trHeight w:val="782"/>
        </w:trPr>
        <w:tc>
          <w:tcPr>
            <w:tcW w:w="2453" w:type="dxa"/>
            <w:gridSpan w:val="2"/>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Змістовий</w:t>
            </w:r>
          </w:p>
          <w:p w:rsidR="00EA1762" w:rsidRPr="00125731" w:rsidRDefault="00EA1762" w:rsidP="000053AE">
            <w:pPr>
              <w:widowControl w:val="0"/>
              <w:jc w:val="center"/>
              <w:rPr>
                <w:sz w:val="20"/>
                <w:szCs w:val="20"/>
                <w:lang w:val="en-US"/>
              </w:rPr>
            </w:pPr>
            <w:r w:rsidRPr="00125731">
              <w:rPr>
                <w:sz w:val="20"/>
                <w:szCs w:val="20"/>
              </w:rPr>
              <w:t>модуль 1</w:t>
            </w:r>
            <w:r w:rsidRPr="00125731">
              <w:rPr>
                <w:sz w:val="20"/>
                <w:szCs w:val="20"/>
                <w:lang w:val="en-US"/>
              </w:rPr>
              <w:t xml:space="preserve"> (</w:t>
            </w:r>
            <w:r w:rsidRPr="00125731">
              <w:rPr>
                <w:sz w:val="20"/>
                <w:szCs w:val="20"/>
              </w:rPr>
              <w:t>35</w:t>
            </w:r>
            <w:r w:rsidRPr="00125731">
              <w:rPr>
                <w:sz w:val="20"/>
                <w:szCs w:val="20"/>
                <w:lang w:val="en-US"/>
              </w:rPr>
              <w:t xml:space="preserve"> </w:t>
            </w:r>
            <w:r w:rsidRPr="00125731">
              <w:rPr>
                <w:sz w:val="20"/>
                <w:szCs w:val="20"/>
              </w:rPr>
              <w:t>балів</w:t>
            </w:r>
            <w:r w:rsidRPr="00125731">
              <w:rPr>
                <w:sz w:val="20"/>
                <w:szCs w:val="20"/>
                <w:lang w:val="en-US"/>
              </w:rPr>
              <w:t>)</w:t>
            </w:r>
          </w:p>
        </w:tc>
        <w:tc>
          <w:tcPr>
            <w:tcW w:w="2700" w:type="dxa"/>
            <w:gridSpan w:val="2"/>
            <w:tcBorders>
              <w:top w:val="single" w:sz="4" w:space="0" w:color="000000"/>
              <w:left w:val="single" w:sz="4" w:space="0" w:color="000000"/>
              <w:bottom w:val="single" w:sz="4" w:space="0" w:color="auto"/>
              <w:right w:val="nil"/>
            </w:tcBorders>
          </w:tcPr>
          <w:p w:rsidR="00EA1762" w:rsidRPr="00125731" w:rsidRDefault="00EA1762" w:rsidP="000053AE">
            <w:pPr>
              <w:widowControl w:val="0"/>
              <w:snapToGrid w:val="0"/>
              <w:jc w:val="center"/>
              <w:rPr>
                <w:sz w:val="20"/>
                <w:szCs w:val="20"/>
              </w:rPr>
            </w:pPr>
            <w:r w:rsidRPr="00125731">
              <w:rPr>
                <w:sz w:val="20"/>
                <w:szCs w:val="20"/>
              </w:rPr>
              <w:t>Змістовий</w:t>
            </w:r>
          </w:p>
          <w:p w:rsidR="00EA1762" w:rsidRPr="00125731" w:rsidRDefault="00EA1762" w:rsidP="000053AE">
            <w:pPr>
              <w:widowControl w:val="0"/>
              <w:ind w:left="53"/>
              <w:jc w:val="center"/>
              <w:rPr>
                <w:sz w:val="20"/>
                <w:szCs w:val="20"/>
              </w:rPr>
            </w:pPr>
            <w:r w:rsidRPr="00125731">
              <w:rPr>
                <w:sz w:val="20"/>
                <w:szCs w:val="20"/>
              </w:rPr>
              <w:t>модуль 2 (35 балів)</w:t>
            </w:r>
          </w:p>
        </w:tc>
        <w:tc>
          <w:tcPr>
            <w:tcW w:w="2520" w:type="dxa"/>
            <w:gridSpan w:val="2"/>
            <w:tcBorders>
              <w:top w:val="single" w:sz="4" w:space="0" w:color="000000"/>
              <w:left w:val="single" w:sz="4" w:space="0" w:color="000000"/>
              <w:bottom w:val="single" w:sz="4" w:space="0" w:color="auto"/>
              <w:right w:val="single" w:sz="4" w:space="0" w:color="auto"/>
            </w:tcBorders>
          </w:tcPr>
          <w:p w:rsidR="00EA1762" w:rsidRPr="00125731" w:rsidRDefault="00EA1762" w:rsidP="000053AE">
            <w:pPr>
              <w:widowControl w:val="0"/>
              <w:snapToGrid w:val="0"/>
              <w:jc w:val="center"/>
              <w:rPr>
                <w:sz w:val="20"/>
                <w:szCs w:val="20"/>
              </w:rPr>
            </w:pPr>
            <w:r w:rsidRPr="00125731">
              <w:rPr>
                <w:sz w:val="20"/>
                <w:szCs w:val="20"/>
              </w:rPr>
              <w:t>Змістовий</w:t>
            </w:r>
          </w:p>
          <w:p w:rsidR="00EA1762" w:rsidRPr="00125731" w:rsidRDefault="00EA1762" w:rsidP="000053AE">
            <w:pPr>
              <w:widowControl w:val="0"/>
              <w:snapToGrid w:val="0"/>
              <w:jc w:val="center"/>
              <w:rPr>
                <w:sz w:val="20"/>
                <w:szCs w:val="20"/>
              </w:rPr>
            </w:pPr>
            <w:r w:rsidRPr="00125731">
              <w:rPr>
                <w:sz w:val="20"/>
                <w:szCs w:val="20"/>
              </w:rPr>
              <w:t xml:space="preserve">модуль </w:t>
            </w:r>
            <w:r w:rsidRPr="00125731">
              <w:rPr>
                <w:sz w:val="20"/>
                <w:szCs w:val="20"/>
                <w:lang w:val="en-US"/>
              </w:rPr>
              <w:t>3</w:t>
            </w:r>
            <w:r w:rsidRPr="00125731">
              <w:rPr>
                <w:sz w:val="20"/>
                <w:szCs w:val="20"/>
              </w:rPr>
              <w:t xml:space="preserve"> (30 балів)</w:t>
            </w:r>
          </w:p>
          <w:p w:rsidR="00EA1762" w:rsidRPr="00125731" w:rsidRDefault="00EA1762" w:rsidP="000053AE">
            <w:pPr>
              <w:rPr>
                <w:sz w:val="20"/>
                <w:szCs w:val="20"/>
              </w:rPr>
            </w:pPr>
          </w:p>
          <w:p w:rsidR="00EA1762" w:rsidRPr="00125731" w:rsidRDefault="00EA1762" w:rsidP="000053AE">
            <w:pPr>
              <w:widowControl w:val="0"/>
              <w:jc w:val="center"/>
              <w:rPr>
                <w:sz w:val="20"/>
                <w:szCs w:val="20"/>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EA1762" w:rsidRPr="00125731" w:rsidRDefault="00EA1762" w:rsidP="000053AE">
            <w:pPr>
              <w:widowControl w:val="0"/>
              <w:snapToGrid w:val="0"/>
              <w:jc w:val="both"/>
              <w:rPr>
                <w:sz w:val="20"/>
                <w:szCs w:val="20"/>
              </w:rPr>
            </w:pPr>
          </w:p>
          <w:p w:rsidR="00EA1762" w:rsidRPr="00125731" w:rsidRDefault="00EA1762" w:rsidP="000053AE">
            <w:pPr>
              <w:widowControl w:val="0"/>
              <w:jc w:val="both"/>
              <w:rPr>
                <w:sz w:val="20"/>
                <w:szCs w:val="20"/>
              </w:rPr>
            </w:pPr>
          </w:p>
          <w:p w:rsidR="00EA1762" w:rsidRPr="00125731" w:rsidRDefault="00EA1762" w:rsidP="000053AE">
            <w:pPr>
              <w:widowControl w:val="0"/>
              <w:jc w:val="center"/>
              <w:rPr>
                <w:sz w:val="20"/>
                <w:szCs w:val="20"/>
              </w:rPr>
            </w:pPr>
            <w:r w:rsidRPr="00125731">
              <w:rPr>
                <w:sz w:val="20"/>
                <w:szCs w:val="20"/>
              </w:rPr>
              <w:t>100</w:t>
            </w:r>
          </w:p>
        </w:tc>
      </w:tr>
      <w:tr w:rsidR="00EA1762" w:rsidRPr="00125731" w:rsidTr="000053AE">
        <w:trPr>
          <w:trHeight w:val="541"/>
        </w:trPr>
        <w:tc>
          <w:tcPr>
            <w:tcW w:w="1553"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Поточний контроль</w:t>
            </w:r>
          </w:p>
        </w:tc>
        <w:tc>
          <w:tcPr>
            <w:tcW w:w="90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МКР</w:t>
            </w:r>
          </w:p>
          <w:p w:rsidR="00EA1762" w:rsidRPr="00125731" w:rsidRDefault="00EA1762" w:rsidP="000053AE">
            <w:pPr>
              <w:widowControl w:val="0"/>
              <w:jc w:val="center"/>
              <w:rPr>
                <w:sz w:val="20"/>
                <w:szCs w:val="20"/>
              </w:rPr>
            </w:pPr>
          </w:p>
          <w:p w:rsidR="00EA1762" w:rsidRPr="00125731" w:rsidRDefault="00EA1762" w:rsidP="000053AE">
            <w:pPr>
              <w:widowControl w:val="0"/>
              <w:jc w:val="center"/>
              <w:rPr>
                <w:sz w:val="20"/>
                <w:szCs w:val="20"/>
              </w:rPr>
            </w:pPr>
          </w:p>
        </w:tc>
        <w:tc>
          <w:tcPr>
            <w:tcW w:w="162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Поточний контроль</w:t>
            </w:r>
          </w:p>
        </w:tc>
        <w:tc>
          <w:tcPr>
            <w:tcW w:w="108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МКР</w:t>
            </w:r>
          </w:p>
          <w:p w:rsidR="00EA1762" w:rsidRPr="00125731" w:rsidRDefault="00EA1762" w:rsidP="000053AE">
            <w:pPr>
              <w:widowControl w:val="0"/>
              <w:jc w:val="center"/>
              <w:rPr>
                <w:sz w:val="20"/>
                <w:szCs w:val="20"/>
              </w:rPr>
            </w:pPr>
          </w:p>
          <w:p w:rsidR="00EA1762" w:rsidRPr="00125731" w:rsidRDefault="00EA1762" w:rsidP="000053AE">
            <w:pPr>
              <w:widowControl w:val="0"/>
              <w:jc w:val="center"/>
              <w:rPr>
                <w:sz w:val="20"/>
                <w:szCs w:val="20"/>
              </w:rPr>
            </w:pPr>
          </w:p>
        </w:tc>
        <w:tc>
          <w:tcPr>
            <w:tcW w:w="1440" w:type="dxa"/>
            <w:tcBorders>
              <w:top w:val="single" w:sz="4" w:space="0" w:color="auto"/>
              <w:left w:val="single" w:sz="4" w:space="0" w:color="000000"/>
              <w:bottom w:val="single" w:sz="4" w:space="0" w:color="auto"/>
              <w:right w:val="single" w:sz="4" w:space="0" w:color="auto"/>
            </w:tcBorders>
          </w:tcPr>
          <w:p w:rsidR="00EA1762" w:rsidRPr="00125731" w:rsidRDefault="00EA1762" w:rsidP="000053AE">
            <w:pPr>
              <w:widowControl w:val="0"/>
              <w:snapToGrid w:val="0"/>
              <w:jc w:val="center"/>
              <w:rPr>
                <w:sz w:val="20"/>
                <w:szCs w:val="20"/>
              </w:rPr>
            </w:pPr>
            <w:r w:rsidRPr="00125731">
              <w:rPr>
                <w:sz w:val="20"/>
                <w:szCs w:val="20"/>
              </w:rPr>
              <w:t>Поточний контроль</w:t>
            </w:r>
          </w:p>
        </w:tc>
        <w:tc>
          <w:tcPr>
            <w:tcW w:w="1080" w:type="dxa"/>
            <w:tcBorders>
              <w:top w:val="single" w:sz="4" w:space="0" w:color="auto"/>
              <w:left w:val="single" w:sz="4" w:space="0" w:color="000000"/>
              <w:bottom w:val="single" w:sz="4" w:space="0" w:color="auto"/>
              <w:right w:val="single" w:sz="4" w:space="0" w:color="auto"/>
            </w:tcBorders>
          </w:tcPr>
          <w:p w:rsidR="00EA1762" w:rsidRPr="00125731" w:rsidRDefault="00EA1762" w:rsidP="000053AE">
            <w:pPr>
              <w:widowControl w:val="0"/>
              <w:snapToGrid w:val="0"/>
              <w:jc w:val="center"/>
              <w:rPr>
                <w:sz w:val="20"/>
                <w:szCs w:val="20"/>
              </w:rPr>
            </w:pPr>
            <w:r w:rsidRPr="00125731">
              <w:rPr>
                <w:sz w:val="20"/>
                <w:szCs w:val="20"/>
              </w:rPr>
              <w:t>МКР</w:t>
            </w:r>
          </w:p>
          <w:p w:rsidR="00EA1762" w:rsidRPr="00125731" w:rsidRDefault="00EA1762" w:rsidP="000053AE">
            <w:pPr>
              <w:widowControl w:val="0"/>
              <w:jc w:val="center"/>
              <w:rPr>
                <w:sz w:val="20"/>
                <w:szCs w:val="20"/>
              </w:rPr>
            </w:pPr>
          </w:p>
          <w:p w:rsidR="00EA1762" w:rsidRPr="00125731" w:rsidRDefault="00EA1762" w:rsidP="000053AE">
            <w:pPr>
              <w:widowControl w:val="0"/>
              <w:jc w:val="center"/>
              <w:rPr>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A1762" w:rsidRPr="00125731" w:rsidRDefault="00EA1762" w:rsidP="000053AE">
            <w:pPr>
              <w:rPr>
                <w:sz w:val="20"/>
                <w:szCs w:val="20"/>
              </w:rPr>
            </w:pPr>
          </w:p>
        </w:tc>
      </w:tr>
      <w:tr w:rsidR="00EA1762" w:rsidRPr="00125731" w:rsidTr="000053AE">
        <w:trPr>
          <w:trHeight w:val="409"/>
        </w:trPr>
        <w:tc>
          <w:tcPr>
            <w:tcW w:w="1553"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20</w:t>
            </w:r>
          </w:p>
          <w:p w:rsidR="00EA1762" w:rsidRPr="00125731" w:rsidRDefault="00EA1762" w:rsidP="000053AE">
            <w:pPr>
              <w:widowControl w:val="0"/>
              <w:jc w:val="center"/>
              <w:rPr>
                <w:sz w:val="20"/>
                <w:szCs w:val="20"/>
              </w:rPr>
            </w:pPr>
            <w:r w:rsidRPr="00125731">
              <w:rPr>
                <w:sz w:val="20"/>
                <w:szCs w:val="20"/>
              </w:rPr>
              <w:t>балів</w:t>
            </w:r>
          </w:p>
        </w:tc>
        <w:tc>
          <w:tcPr>
            <w:tcW w:w="90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jc w:val="center"/>
              <w:rPr>
                <w:sz w:val="20"/>
                <w:szCs w:val="20"/>
              </w:rPr>
            </w:pPr>
            <w:r w:rsidRPr="00125731">
              <w:rPr>
                <w:sz w:val="20"/>
                <w:szCs w:val="20"/>
              </w:rPr>
              <w:t>15</w:t>
            </w:r>
          </w:p>
          <w:p w:rsidR="00EA1762" w:rsidRPr="00125731" w:rsidRDefault="00EA1762" w:rsidP="000053AE">
            <w:pPr>
              <w:widowControl w:val="0"/>
              <w:jc w:val="center"/>
              <w:rPr>
                <w:sz w:val="20"/>
                <w:szCs w:val="20"/>
              </w:rPr>
            </w:pPr>
            <w:r w:rsidRPr="00125731">
              <w:rPr>
                <w:sz w:val="20"/>
                <w:szCs w:val="20"/>
              </w:rPr>
              <w:t>балів</w:t>
            </w:r>
          </w:p>
        </w:tc>
        <w:tc>
          <w:tcPr>
            <w:tcW w:w="162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jc w:val="center"/>
              <w:rPr>
                <w:sz w:val="20"/>
                <w:szCs w:val="20"/>
              </w:rPr>
            </w:pPr>
            <w:r w:rsidRPr="00125731">
              <w:rPr>
                <w:sz w:val="20"/>
                <w:szCs w:val="20"/>
              </w:rPr>
              <w:t xml:space="preserve">20 </w:t>
            </w:r>
          </w:p>
          <w:p w:rsidR="00EA1762" w:rsidRPr="00125731" w:rsidRDefault="00EA1762" w:rsidP="000053AE">
            <w:pPr>
              <w:widowControl w:val="0"/>
              <w:jc w:val="center"/>
              <w:rPr>
                <w:sz w:val="20"/>
                <w:szCs w:val="20"/>
              </w:rPr>
            </w:pPr>
            <w:r w:rsidRPr="00125731">
              <w:rPr>
                <w:sz w:val="20"/>
                <w:szCs w:val="20"/>
              </w:rPr>
              <w:t>балів</w:t>
            </w:r>
          </w:p>
        </w:tc>
        <w:tc>
          <w:tcPr>
            <w:tcW w:w="1080" w:type="dxa"/>
            <w:tcBorders>
              <w:top w:val="single" w:sz="4" w:space="0" w:color="000000"/>
              <w:left w:val="single" w:sz="4" w:space="0" w:color="000000"/>
              <w:bottom w:val="single" w:sz="4" w:space="0" w:color="000000"/>
              <w:right w:val="nil"/>
            </w:tcBorders>
          </w:tcPr>
          <w:p w:rsidR="00EA1762" w:rsidRPr="00125731" w:rsidRDefault="00EA1762" w:rsidP="000053AE">
            <w:pPr>
              <w:widowControl w:val="0"/>
              <w:snapToGrid w:val="0"/>
              <w:jc w:val="center"/>
              <w:rPr>
                <w:sz w:val="20"/>
                <w:szCs w:val="20"/>
              </w:rPr>
            </w:pPr>
            <w:r w:rsidRPr="00125731">
              <w:rPr>
                <w:sz w:val="20"/>
                <w:szCs w:val="20"/>
              </w:rPr>
              <w:t>15</w:t>
            </w:r>
          </w:p>
          <w:p w:rsidR="00EA1762" w:rsidRPr="00125731" w:rsidRDefault="00EA1762" w:rsidP="000053AE">
            <w:pPr>
              <w:widowControl w:val="0"/>
              <w:ind w:left="74"/>
              <w:jc w:val="center"/>
              <w:rPr>
                <w:sz w:val="20"/>
                <w:szCs w:val="20"/>
                <w:lang w:val="en-US"/>
              </w:rPr>
            </w:pPr>
            <w:r w:rsidRPr="00125731">
              <w:rPr>
                <w:sz w:val="20"/>
                <w:szCs w:val="20"/>
              </w:rPr>
              <w:t>балів</w:t>
            </w:r>
          </w:p>
        </w:tc>
        <w:tc>
          <w:tcPr>
            <w:tcW w:w="1440" w:type="dxa"/>
            <w:tcBorders>
              <w:top w:val="single" w:sz="4" w:space="0" w:color="auto"/>
              <w:left w:val="single" w:sz="4" w:space="0" w:color="000000"/>
              <w:bottom w:val="single" w:sz="4" w:space="0" w:color="000000"/>
              <w:right w:val="single" w:sz="4" w:space="0" w:color="auto"/>
            </w:tcBorders>
          </w:tcPr>
          <w:p w:rsidR="00EA1762" w:rsidRPr="00125731" w:rsidRDefault="00EA1762" w:rsidP="000053AE">
            <w:pPr>
              <w:widowControl w:val="0"/>
              <w:snapToGrid w:val="0"/>
              <w:jc w:val="center"/>
              <w:rPr>
                <w:sz w:val="20"/>
                <w:szCs w:val="20"/>
              </w:rPr>
            </w:pPr>
            <w:r w:rsidRPr="00125731">
              <w:rPr>
                <w:sz w:val="20"/>
                <w:szCs w:val="20"/>
              </w:rPr>
              <w:t>15</w:t>
            </w:r>
          </w:p>
          <w:p w:rsidR="00EA1762" w:rsidRPr="00125731" w:rsidRDefault="00EA1762" w:rsidP="000053AE">
            <w:pPr>
              <w:widowControl w:val="0"/>
              <w:jc w:val="center"/>
              <w:rPr>
                <w:sz w:val="20"/>
                <w:szCs w:val="20"/>
              </w:rPr>
            </w:pPr>
            <w:r w:rsidRPr="00125731">
              <w:rPr>
                <w:sz w:val="20"/>
                <w:szCs w:val="20"/>
              </w:rPr>
              <w:t>балів</w:t>
            </w:r>
          </w:p>
        </w:tc>
        <w:tc>
          <w:tcPr>
            <w:tcW w:w="1080" w:type="dxa"/>
            <w:tcBorders>
              <w:top w:val="single" w:sz="4" w:space="0" w:color="auto"/>
              <w:left w:val="single" w:sz="4" w:space="0" w:color="000000"/>
              <w:bottom w:val="single" w:sz="4" w:space="0" w:color="000000"/>
              <w:right w:val="single" w:sz="4" w:space="0" w:color="auto"/>
            </w:tcBorders>
          </w:tcPr>
          <w:p w:rsidR="00EA1762" w:rsidRPr="00125731" w:rsidRDefault="00EA1762" w:rsidP="000053AE">
            <w:pPr>
              <w:widowControl w:val="0"/>
              <w:snapToGrid w:val="0"/>
              <w:jc w:val="center"/>
              <w:rPr>
                <w:sz w:val="20"/>
                <w:szCs w:val="20"/>
              </w:rPr>
            </w:pPr>
            <w:r w:rsidRPr="00125731">
              <w:rPr>
                <w:sz w:val="20"/>
                <w:szCs w:val="20"/>
              </w:rPr>
              <w:t>15</w:t>
            </w:r>
          </w:p>
          <w:p w:rsidR="00EA1762" w:rsidRPr="00125731" w:rsidRDefault="00EA1762" w:rsidP="000053AE">
            <w:pPr>
              <w:widowControl w:val="0"/>
              <w:ind w:left="74"/>
              <w:jc w:val="center"/>
              <w:rPr>
                <w:sz w:val="20"/>
                <w:szCs w:val="20"/>
              </w:rPr>
            </w:pPr>
            <w:r w:rsidRPr="00125731">
              <w:rPr>
                <w:sz w:val="20"/>
                <w:szCs w:val="20"/>
              </w:rPr>
              <w:t>балів</w:t>
            </w: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A1762" w:rsidRPr="00125731" w:rsidRDefault="00EA1762" w:rsidP="000053AE">
            <w:pPr>
              <w:rPr>
                <w:sz w:val="20"/>
                <w:szCs w:val="20"/>
              </w:rPr>
            </w:pPr>
          </w:p>
        </w:tc>
      </w:tr>
    </w:tbl>
    <w:p w:rsidR="00EA1762" w:rsidRPr="00EA1762" w:rsidRDefault="00EA1762" w:rsidP="00EA1762">
      <w:pPr>
        <w:widowControl w:val="0"/>
        <w:ind w:firstLine="720"/>
        <w:jc w:val="center"/>
        <w:rPr>
          <w:b/>
          <w:lang w:val="ru-RU"/>
        </w:rPr>
      </w:pPr>
    </w:p>
    <w:p w:rsidR="00B57E74" w:rsidRPr="00EA1762" w:rsidRDefault="00B57E74" w:rsidP="000A5E4D">
      <w:pPr>
        <w:ind w:left="7513" w:hanging="4252"/>
        <w:rPr>
          <w:b/>
          <w:lang w:val="ru-RU"/>
        </w:rPr>
      </w:pPr>
    </w:p>
    <w:p w:rsidR="00B57E74" w:rsidRPr="00EA1762" w:rsidRDefault="00EA1762" w:rsidP="00EA1762">
      <w:pPr>
        <w:ind w:left="7513" w:hanging="7087"/>
        <w:jc w:val="both"/>
        <w:rPr>
          <w:b/>
          <w:lang w:val="ru-RU"/>
        </w:rPr>
      </w:pPr>
      <w:r>
        <w:rPr>
          <w:b/>
          <w:color w:val="000000"/>
        </w:rPr>
        <w:t>11.</w:t>
      </w:r>
      <w:r w:rsidRPr="00EA1762">
        <w:rPr>
          <w:b/>
          <w:color w:val="000000"/>
        </w:rPr>
        <w:t>Рекомендована література</w:t>
      </w:r>
    </w:p>
    <w:p w:rsidR="00EA1762" w:rsidRPr="00EA1762" w:rsidRDefault="00EA1762" w:rsidP="00EA1762">
      <w:pPr>
        <w:shd w:val="clear" w:color="auto" w:fill="FFFFFF"/>
        <w:jc w:val="center"/>
        <w:rPr>
          <w:b/>
          <w:bCs/>
          <w:spacing w:val="-6"/>
        </w:rPr>
      </w:pPr>
      <w:r w:rsidRPr="00EA1762">
        <w:rPr>
          <w:b/>
          <w:bCs/>
          <w:spacing w:val="-6"/>
        </w:rPr>
        <w:t>Базова</w:t>
      </w:r>
      <w:r w:rsidRPr="00EA1762">
        <w:rPr>
          <w:b/>
          <w:bCs/>
          <w:spacing w:val="-6"/>
          <w:lang w:val="en-US"/>
        </w:rPr>
        <w:t xml:space="preserve"> </w:t>
      </w:r>
      <w:r w:rsidRPr="00EA1762">
        <w:rPr>
          <w:b/>
          <w:bCs/>
          <w:spacing w:val="-6"/>
        </w:rPr>
        <w:t>література:</w:t>
      </w:r>
    </w:p>
    <w:p w:rsidR="00EA1762" w:rsidRPr="00EA1762" w:rsidRDefault="00EA1762" w:rsidP="00EA1762">
      <w:pPr>
        <w:shd w:val="clear" w:color="auto" w:fill="FFFFFF"/>
        <w:jc w:val="center"/>
        <w:rPr>
          <w:b/>
          <w:bCs/>
          <w:spacing w:val="-6"/>
        </w:rPr>
      </w:pPr>
    </w:p>
    <w:p w:rsidR="00EA1762" w:rsidRPr="00EA1762" w:rsidRDefault="00EA1762" w:rsidP="005D5049">
      <w:pPr>
        <w:numPr>
          <w:ilvl w:val="0"/>
          <w:numId w:val="7"/>
        </w:numPr>
        <w:tabs>
          <w:tab w:val="left" w:pos="709"/>
        </w:tabs>
        <w:suppressAutoHyphens/>
        <w:ind w:left="0" w:firstLine="284"/>
        <w:jc w:val="both"/>
      </w:pPr>
      <w:proofErr w:type="spellStart"/>
      <w:r w:rsidRPr="00EA1762">
        <w:t>Возна</w:t>
      </w:r>
      <w:proofErr w:type="spellEnd"/>
      <w:r w:rsidRPr="00EA1762">
        <w:t xml:space="preserve"> М. О., </w:t>
      </w:r>
      <w:proofErr w:type="spellStart"/>
      <w:r w:rsidRPr="00EA1762">
        <w:t>Гапонів</w:t>
      </w:r>
      <w:proofErr w:type="spellEnd"/>
      <w:r w:rsidRPr="00EA1762">
        <w:t xml:space="preserve"> А. Б. Англійська мова для перекладачів і філологів (</w:t>
      </w:r>
      <w:r w:rsidRPr="00EA1762">
        <w:rPr>
          <w:lang w:val="en-US"/>
        </w:rPr>
        <w:t>II</w:t>
      </w:r>
      <w:r w:rsidRPr="00EA1762">
        <w:t xml:space="preserve"> курс). – Вінниця: Нова Книга, 2006. – 337 с.</w:t>
      </w:r>
    </w:p>
    <w:p w:rsidR="00EA1762" w:rsidRPr="00EA1762" w:rsidRDefault="00EA1762" w:rsidP="005D5049">
      <w:pPr>
        <w:numPr>
          <w:ilvl w:val="0"/>
          <w:numId w:val="7"/>
        </w:numPr>
        <w:tabs>
          <w:tab w:val="left" w:pos="709"/>
        </w:tabs>
        <w:suppressAutoHyphens/>
        <w:ind w:left="0" w:firstLine="284"/>
        <w:jc w:val="both"/>
        <w:rPr>
          <w:lang w:val="en-US"/>
        </w:rPr>
      </w:pPr>
      <w:r w:rsidRPr="00EA1762">
        <w:rPr>
          <w:lang w:val="en-US"/>
        </w:rPr>
        <w:t>Hugh</w:t>
      </w:r>
      <w:r w:rsidRPr="00EA1762">
        <w:t xml:space="preserve"> </w:t>
      </w:r>
      <w:proofErr w:type="spellStart"/>
      <w:r w:rsidRPr="00EA1762">
        <w:rPr>
          <w:lang w:val="en-US"/>
        </w:rPr>
        <w:t>Dellar</w:t>
      </w:r>
      <w:proofErr w:type="spellEnd"/>
      <w:r w:rsidRPr="00EA1762">
        <w:t xml:space="preserve">. </w:t>
      </w:r>
      <w:r w:rsidRPr="00EA1762">
        <w:rPr>
          <w:lang w:val="en-US"/>
        </w:rPr>
        <w:t>Outcomes</w:t>
      </w:r>
      <w:r w:rsidRPr="00EA1762">
        <w:t xml:space="preserve">. </w:t>
      </w:r>
      <w:r w:rsidRPr="00EA1762">
        <w:rPr>
          <w:lang w:val="en-US"/>
        </w:rPr>
        <w:t>Upper</w:t>
      </w:r>
      <w:r w:rsidRPr="00EA1762">
        <w:t>-</w:t>
      </w:r>
      <w:r w:rsidRPr="00EA1762">
        <w:rPr>
          <w:lang w:val="en-US"/>
        </w:rPr>
        <w:t>Intermediate:</w:t>
      </w:r>
      <w:r w:rsidRPr="00EA1762">
        <w:t xml:space="preserve"> </w:t>
      </w:r>
      <w:r w:rsidRPr="00EA1762">
        <w:rPr>
          <w:lang w:val="en-US"/>
        </w:rPr>
        <w:t>student</w:t>
      </w:r>
      <w:r w:rsidRPr="00EA1762">
        <w:t>’</w:t>
      </w:r>
      <w:r w:rsidRPr="00EA1762">
        <w:rPr>
          <w:lang w:val="en-US"/>
        </w:rPr>
        <w:t>s</w:t>
      </w:r>
      <w:r w:rsidRPr="00EA1762">
        <w:t xml:space="preserve"> </w:t>
      </w:r>
      <w:r w:rsidRPr="00EA1762">
        <w:rPr>
          <w:lang w:val="en-US"/>
        </w:rPr>
        <w:t>book. Second edition</w:t>
      </w:r>
      <w:r w:rsidRPr="00EA1762">
        <w:t xml:space="preserve"> / </w:t>
      </w:r>
      <w:r w:rsidRPr="00EA1762">
        <w:rPr>
          <w:lang w:val="en-US"/>
        </w:rPr>
        <w:t>Hugh</w:t>
      </w:r>
      <w:r w:rsidRPr="00EA1762">
        <w:t xml:space="preserve"> </w:t>
      </w:r>
      <w:proofErr w:type="spellStart"/>
      <w:r w:rsidRPr="00EA1762">
        <w:rPr>
          <w:lang w:val="en-US"/>
        </w:rPr>
        <w:t>Dellar</w:t>
      </w:r>
      <w:proofErr w:type="spellEnd"/>
      <w:r w:rsidRPr="00EA1762">
        <w:rPr>
          <w:lang w:val="en-US"/>
        </w:rPr>
        <w:t>, Andrew</w:t>
      </w:r>
      <w:r w:rsidRPr="00EA1762">
        <w:t xml:space="preserve"> </w:t>
      </w:r>
      <w:proofErr w:type="spellStart"/>
      <w:r w:rsidRPr="00EA1762">
        <w:rPr>
          <w:lang w:val="en-US"/>
        </w:rPr>
        <w:t>Walkley</w:t>
      </w:r>
      <w:proofErr w:type="spellEnd"/>
      <w:r w:rsidRPr="00EA1762">
        <w:rPr>
          <w:lang w:val="en-US"/>
        </w:rPr>
        <w:t xml:space="preserve"> // National geographic learning / Cengage Learning. – Andover, Hampshire, U.K., 2016. – 216 p.</w:t>
      </w:r>
    </w:p>
    <w:p w:rsidR="00EA1762" w:rsidRPr="00EA1762" w:rsidRDefault="00EA1762" w:rsidP="005D5049">
      <w:pPr>
        <w:numPr>
          <w:ilvl w:val="0"/>
          <w:numId w:val="7"/>
        </w:numPr>
        <w:tabs>
          <w:tab w:val="left" w:pos="709"/>
        </w:tabs>
        <w:suppressAutoHyphens/>
        <w:ind w:left="0" w:firstLine="284"/>
        <w:jc w:val="both"/>
      </w:pPr>
      <w:proofErr w:type="spellStart"/>
      <w:r w:rsidRPr="00EA1762">
        <w:rPr>
          <w:shd w:val="clear" w:color="auto" w:fill="FFFFFF"/>
        </w:rPr>
        <w:t>Amanda</w:t>
      </w:r>
      <w:proofErr w:type="spellEnd"/>
      <w:r w:rsidRPr="00EA1762">
        <w:rPr>
          <w:shd w:val="clear" w:color="auto" w:fill="FFFFFF"/>
        </w:rPr>
        <w:t xml:space="preserve"> </w:t>
      </w:r>
      <w:proofErr w:type="spellStart"/>
      <w:r w:rsidRPr="00EA1762">
        <w:rPr>
          <w:shd w:val="clear" w:color="auto" w:fill="FFFFFF"/>
        </w:rPr>
        <w:t>Maris</w:t>
      </w:r>
      <w:proofErr w:type="spellEnd"/>
      <w:r w:rsidRPr="00EA1762">
        <w:rPr>
          <w:shd w:val="clear" w:color="auto" w:fill="FFFFFF"/>
        </w:rPr>
        <w:t xml:space="preserve">. </w:t>
      </w:r>
      <w:proofErr w:type="spellStart"/>
      <w:r w:rsidRPr="00EA1762">
        <w:rPr>
          <w:shd w:val="clear" w:color="auto" w:fill="FFFFFF"/>
        </w:rPr>
        <w:t>Outcomes</w:t>
      </w:r>
      <w:proofErr w:type="spellEnd"/>
      <w:r w:rsidRPr="00EA1762">
        <w:rPr>
          <w:shd w:val="clear" w:color="auto" w:fill="FFFFFF"/>
        </w:rPr>
        <w:t xml:space="preserve"> </w:t>
      </w:r>
      <w:proofErr w:type="spellStart"/>
      <w:r w:rsidRPr="00EA1762">
        <w:rPr>
          <w:shd w:val="clear" w:color="auto" w:fill="FFFFFF"/>
        </w:rPr>
        <w:t>Upper</w:t>
      </w:r>
      <w:proofErr w:type="spellEnd"/>
      <w:r w:rsidRPr="00EA1762">
        <w:rPr>
          <w:shd w:val="clear" w:color="auto" w:fill="FFFFFF"/>
        </w:rPr>
        <w:t xml:space="preserve"> </w:t>
      </w:r>
      <w:proofErr w:type="spellStart"/>
      <w:r w:rsidRPr="00EA1762">
        <w:rPr>
          <w:shd w:val="clear" w:color="auto" w:fill="FFFFFF"/>
        </w:rPr>
        <w:t>Intermediate</w:t>
      </w:r>
      <w:proofErr w:type="spellEnd"/>
      <w:r w:rsidRPr="00EA1762">
        <w:rPr>
          <w:shd w:val="clear" w:color="auto" w:fill="FFFFFF"/>
        </w:rPr>
        <w:t xml:space="preserve">. </w:t>
      </w:r>
      <w:proofErr w:type="spellStart"/>
      <w:r w:rsidRPr="00EA1762">
        <w:rPr>
          <w:shd w:val="clear" w:color="auto" w:fill="FFFFFF"/>
        </w:rPr>
        <w:t>Workbook</w:t>
      </w:r>
      <w:proofErr w:type="spellEnd"/>
      <w:r w:rsidRPr="00EA1762">
        <w:rPr>
          <w:shd w:val="clear" w:color="auto" w:fill="FFFFFF"/>
        </w:rPr>
        <w:t xml:space="preserve">. - </w:t>
      </w:r>
      <w:proofErr w:type="spellStart"/>
      <w:r w:rsidRPr="00EA1762">
        <w:rPr>
          <w:shd w:val="clear" w:color="auto" w:fill="FFFFFF"/>
        </w:rPr>
        <w:t>National</w:t>
      </w:r>
      <w:proofErr w:type="spellEnd"/>
      <w:r w:rsidRPr="00EA1762">
        <w:rPr>
          <w:shd w:val="clear" w:color="auto" w:fill="FFFFFF"/>
        </w:rPr>
        <w:t xml:space="preserve"> </w:t>
      </w:r>
      <w:proofErr w:type="spellStart"/>
      <w:r w:rsidRPr="00EA1762">
        <w:rPr>
          <w:shd w:val="clear" w:color="auto" w:fill="FFFFFF"/>
        </w:rPr>
        <w:t>Geographic</w:t>
      </w:r>
      <w:proofErr w:type="spellEnd"/>
      <w:r w:rsidRPr="00EA1762">
        <w:rPr>
          <w:shd w:val="clear" w:color="auto" w:fill="FFFFFF"/>
        </w:rPr>
        <w:t xml:space="preserve">  </w:t>
      </w:r>
      <w:proofErr w:type="spellStart"/>
      <w:r w:rsidRPr="00EA1762">
        <w:rPr>
          <w:shd w:val="clear" w:color="auto" w:fill="FFFFFF"/>
        </w:rPr>
        <w:t>Learning</w:t>
      </w:r>
      <w:proofErr w:type="spellEnd"/>
      <w:r w:rsidRPr="00EA1762">
        <w:rPr>
          <w:shd w:val="clear" w:color="auto" w:fill="FFFFFF"/>
        </w:rPr>
        <w:t xml:space="preserve">: </w:t>
      </w:r>
      <w:proofErr w:type="spellStart"/>
      <w:r w:rsidRPr="00EA1762">
        <w:rPr>
          <w:shd w:val="clear" w:color="auto" w:fill="FFFFFF"/>
        </w:rPr>
        <w:t>Cheriton</w:t>
      </w:r>
      <w:proofErr w:type="spellEnd"/>
      <w:r w:rsidRPr="00EA1762">
        <w:rPr>
          <w:shd w:val="clear" w:color="auto" w:fill="FFFFFF"/>
        </w:rPr>
        <w:t xml:space="preserve"> </w:t>
      </w:r>
      <w:proofErr w:type="spellStart"/>
      <w:r w:rsidRPr="00EA1762">
        <w:rPr>
          <w:shd w:val="clear" w:color="auto" w:fill="FFFFFF"/>
        </w:rPr>
        <w:t>House</w:t>
      </w:r>
      <w:proofErr w:type="spellEnd"/>
      <w:r w:rsidRPr="00EA1762">
        <w:rPr>
          <w:shd w:val="clear" w:color="auto" w:fill="FFFFFF"/>
        </w:rPr>
        <w:t xml:space="preserve">, </w:t>
      </w:r>
      <w:proofErr w:type="spellStart"/>
      <w:r w:rsidRPr="00EA1762">
        <w:rPr>
          <w:shd w:val="clear" w:color="auto" w:fill="FFFFFF"/>
        </w:rPr>
        <w:t>North</w:t>
      </w:r>
      <w:proofErr w:type="spellEnd"/>
      <w:r w:rsidRPr="00EA1762">
        <w:rPr>
          <w:shd w:val="clear" w:color="auto" w:fill="FFFFFF"/>
        </w:rPr>
        <w:t xml:space="preserve"> </w:t>
      </w:r>
      <w:proofErr w:type="spellStart"/>
      <w:r w:rsidRPr="00EA1762">
        <w:rPr>
          <w:shd w:val="clear" w:color="auto" w:fill="FFFFFF"/>
        </w:rPr>
        <w:t>Way</w:t>
      </w:r>
      <w:proofErr w:type="spellEnd"/>
      <w:r w:rsidRPr="00EA1762">
        <w:rPr>
          <w:shd w:val="clear" w:color="auto" w:fill="FFFFFF"/>
        </w:rPr>
        <w:t xml:space="preserve">, </w:t>
      </w:r>
      <w:proofErr w:type="spellStart"/>
      <w:r w:rsidRPr="00EA1762">
        <w:rPr>
          <w:shd w:val="clear" w:color="auto" w:fill="FFFFFF"/>
        </w:rPr>
        <w:t>Abdover</w:t>
      </w:r>
      <w:proofErr w:type="spellEnd"/>
      <w:r w:rsidRPr="00EA1762">
        <w:rPr>
          <w:shd w:val="clear" w:color="auto" w:fill="FFFFFF"/>
        </w:rPr>
        <w:t xml:space="preserve">, </w:t>
      </w:r>
      <w:proofErr w:type="spellStart"/>
      <w:r w:rsidRPr="00EA1762">
        <w:rPr>
          <w:shd w:val="clear" w:color="auto" w:fill="FFFFFF"/>
        </w:rPr>
        <w:t>Hampshire</w:t>
      </w:r>
      <w:proofErr w:type="spellEnd"/>
      <w:r w:rsidRPr="00EA1762">
        <w:rPr>
          <w:shd w:val="clear" w:color="auto" w:fill="FFFFFF"/>
        </w:rPr>
        <w:t>, 2016. - 135 p.</w:t>
      </w:r>
    </w:p>
    <w:p w:rsidR="00EA1762" w:rsidRPr="00EA1762" w:rsidRDefault="00EA1762" w:rsidP="005D5049">
      <w:pPr>
        <w:numPr>
          <w:ilvl w:val="0"/>
          <w:numId w:val="7"/>
        </w:numPr>
        <w:tabs>
          <w:tab w:val="left" w:pos="709"/>
        </w:tabs>
        <w:suppressAutoHyphens/>
        <w:ind w:left="0" w:firstLine="284"/>
        <w:jc w:val="both"/>
      </w:pPr>
      <w:proofErr w:type="spellStart"/>
      <w:r w:rsidRPr="00EA1762">
        <w:t>Гужва</w:t>
      </w:r>
      <w:proofErr w:type="spellEnd"/>
      <w:r w:rsidRPr="00EA1762">
        <w:t xml:space="preserve"> Т. Англійська мова. Розмовні теми. Частина 1. – Київ: Тандем, 2000. – 254 с.</w:t>
      </w:r>
    </w:p>
    <w:p w:rsidR="00EA1762" w:rsidRPr="00EA1762" w:rsidRDefault="00EA1762" w:rsidP="005D5049">
      <w:pPr>
        <w:numPr>
          <w:ilvl w:val="0"/>
          <w:numId w:val="7"/>
        </w:numPr>
        <w:tabs>
          <w:tab w:val="left" w:pos="709"/>
        </w:tabs>
        <w:suppressAutoHyphens/>
        <w:ind w:left="0" w:firstLine="284"/>
        <w:jc w:val="both"/>
      </w:pPr>
      <w:proofErr w:type="spellStart"/>
      <w:r w:rsidRPr="00EA1762">
        <w:t>Гужва</w:t>
      </w:r>
      <w:proofErr w:type="spellEnd"/>
      <w:r w:rsidRPr="00EA1762">
        <w:t xml:space="preserve"> Т. Англійська мова. Розмовні теми. Частина 2. – Київ: Тандем, 2000. – 254 с.</w:t>
      </w:r>
    </w:p>
    <w:p w:rsidR="00EA1762" w:rsidRPr="00EA1762" w:rsidRDefault="00EA1762" w:rsidP="005D5049">
      <w:pPr>
        <w:numPr>
          <w:ilvl w:val="0"/>
          <w:numId w:val="7"/>
        </w:numPr>
        <w:tabs>
          <w:tab w:val="left" w:pos="709"/>
        </w:tabs>
        <w:suppressAutoHyphens/>
        <w:ind w:left="0" w:firstLine="284"/>
        <w:jc w:val="both"/>
      </w:pPr>
      <w:proofErr w:type="spellStart"/>
      <w:r w:rsidRPr="00EA1762">
        <w:t>Черноватий</w:t>
      </w:r>
      <w:proofErr w:type="spellEnd"/>
      <w:r w:rsidRPr="00EA1762">
        <w:t xml:space="preserve"> Л. М., </w:t>
      </w:r>
      <w:proofErr w:type="spellStart"/>
      <w:r w:rsidRPr="00EA1762">
        <w:t>Карабан</w:t>
      </w:r>
      <w:proofErr w:type="spellEnd"/>
      <w:r w:rsidRPr="00EA1762">
        <w:t xml:space="preserve"> В.І. Практичний курс англійської мови (</w:t>
      </w:r>
      <w:r w:rsidRPr="00EA1762">
        <w:rPr>
          <w:lang w:val="en-US"/>
        </w:rPr>
        <w:t>intermediate</w:t>
      </w:r>
      <w:r w:rsidRPr="00EA1762">
        <w:t>). – Вінниця: Нова Книга, 2006. – 354 с.</w:t>
      </w:r>
    </w:p>
    <w:p w:rsidR="00EA1762" w:rsidRPr="00EA1762" w:rsidRDefault="00EA1762" w:rsidP="005D5049">
      <w:pPr>
        <w:numPr>
          <w:ilvl w:val="0"/>
          <w:numId w:val="7"/>
        </w:numPr>
        <w:tabs>
          <w:tab w:val="left" w:pos="709"/>
        </w:tabs>
        <w:suppressAutoHyphens/>
        <w:ind w:left="0" w:firstLine="284"/>
        <w:jc w:val="both"/>
      </w:pPr>
      <w:proofErr w:type="spellStart"/>
      <w:r w:rsidRPr="00EA1762">
        <w:t>Черноватий</w:t>
      </w:r>
      <w:proofErr w:type="spellEnd"/>
      <w:r w:rsidRPr="00EA1762">
        <w:t xml:space="preserve"> Л. М., </w:t>
      </w:r>
      <w:proofErr w:type="spellStart"/>
      <w:r w:rsidRPr="00EA1762">
        <w:t>Карабан</w:t>
      </w:r>
      <w:proofErr w:type="spellEnd"/>
      <w:r w:rsidRPr="00EA1762">
        <w:t xml:space="preserve"> В.І. Практичний курс англійської мови (</w:t>
      </w:r>
      <w:r w:rsidRPr="00EA1762">
        <w:rPr>
          <w:lang w:val="en-US"/>
        </w:rPr>
        <w:t>upper</w:t>
      </w:r>
      <w:r w:rsidRPr="00EA1762">
        <w:t xml:space="preserve"> </w:t>
      </w:r>
      <w:r w:rsidRPr="00EA1762">
        <w:rPr>
          <w:lang w:val="en-US"/>
        </w:rPr>
        <w:t>intermediate</w:t>
      </w:r>
      <w:r w:rsidRPr="00EA1762">
        <w:t>). – Вінниця: Нова Книга, 2006. – 519 с.</w:t>
      </w:r>
    </w:p>
    <w:p w:rsidR="00EA1762" w:rsidRPr="00EA1762" w:rsidRDefault="00EA1762" w:rsidP="005D5049">
      <w:pPr>
        <w:numPr>
          <w:ilvl w:val="0"/>
          <w:numId w:val="7"/>
        </w:numPr>
        <w:tabs>
          <w:tab w:val="left" w:pos="709"/>
        </w:tabs>
        <w:suppressAutoHyphens/>
        <w:ind w:left="0" w:firstLine="284"/>
        <w:jc w:val="both"/>
      </w:pPr>
      <w:proofErr w:type="spellStart"/>
      <w:r w:rsidRPr="00EA1762">
        <w:t>Янсон</w:t>
      </w:r>
      <w:proofErr w:type="spellEnd"/>
      <w:r w:rsidRPr="00EA1762">
        <w:t xml:space="preserve"> В. В., Свистун А. В. Практичний курс англійської мови для студентів вищих навчальних закладів. Книга 2: </w:t>
      </w:r>
      <w:proofErr w:type="spellStart"/>
      <w:r w:rsidRPr="00EA1762">
        <w:t>Навч</w:t>
      </w:r>
      <w:proofErr w:type="spellEnd"/>
      <w:r w:rsidRPr="00EA1762">
        <w:t>. Посібник. – Київ: ТОВ «ВП Логос», 2003. – 352 с.</w:t>
      </w:r>
    </w:p>
    <w:p w:rsidR="00EA1762" w:rsidRPr="00EA1762" w:rsidRDefault="00EA1762" w:rsidP="005D5049">
      <w:pPr>
        <w:numPr>
          <w:ilvl w:val="0"/>
          <w:numId w:val="7"/>
        </w:numPr>
        <w:tabs>
          <w:tab w:val="left" w:pos="709"/>
        </w:tabs>
        <w:suppressAutoHyphens/>
        <w:ind w:left="0" w:firstLine="284"/>
        <w:jc w:val="both"/>
        <w:rPr>
          <w:lang w:val="en-US"/>
        </w:rPr>
      </w:pPr>
      <w:r w:rsidRPr="00EA1762">
        <w:rPr>
          <w:lang w:val="en-US"/>
        </w:rPr>
        <w:lastRenderedPageBreak/>
        <w:t>Headway Upper-Intermediate. Oxford Univ. Press. 1998.</w:t>
      </w:r>
    </w:p>
    <w:p w:rsidR="00EA1762" w:rsidRPr="00EA1762" w:rsidRDefault="00EA1762" w:rsidP="005D5049">
      <w:pPr>
        <w:numPr>
          <w:ilvl w:val="0"/>
          <w:numId w:val="7"/>
        </w:numPr>
        <w:tabs>
          <w:tab w:val="left" w:pos="709"/>
        </w:tabs>
        <w:suppressAutoHyphens/>
        <w:ind w:left="0" w:firstLine="284"/>
        <w:jc w:val="both"/>
        <w:rPr>
          <w:lang w:val="en-US"/>
        </w:rPr>
      </w:pPr>
      <w:r w:rsidRPr="00EA1762">
        <w:rPr>
          <w:lang w:val="en-US"/>
        </w:rPr>
        <w:t>New</w:t>
      </w:r>
      <w:r w:rsidRPr="00EA1762">
        <w:t xml:space="preserve"> </w:t>
      </w:r>
      <w:r w:rsidRPr="00EA1762">
        <w:rPr>
          <w:lang w:val="en-US"/>
        </w:rPr>
        <w:t>Headway</w:t>
      </w:r>
      <w:r w:rsidRPr="00EA1762">
        <w:t xml:space="preserve"> </w:t>
      </w:r>
      <w:r w:rsidRPr="00EA1762">
        <w:rPr>
          <w:lang w:val="en-US"/>
        </w:rPr>
        <w:t>English</w:t>
      </w:r>
      <w:r w:rsidRPr="00EA1762">
        <w:t xml:space="preserve"> </w:t>
      </w:r>
      <w:r w:rsidRPr="00EA1762">
        <w:rPr>
          <w:lang w:val="en-US"/>
        </w:rPr>
        <w:t>Course</w:t>
      </w:r>
      <w:r w:rsidRPr="00EA1762">
        <w:t xml:space="preserve">. </w:t>
      </w:r>
      <w:r w:rsidRPr="00EA1762">
        <w:rPr>
          <w:lang w:val="en-US"/>
        </w:rPr>
        <w:t>Intermediate Student’s Book</w:t>
      </w:r>
      <w:r w:rsidRPr="00EA1762">
        <w:t xml:space="preserve">. </w:t>
      </w:r>
      <w:r w:rsidRPr="00EA1762">
        <w:rPr>
          <w:lang w:val="en-US"/>
        </w:rPr>
        <w:t>Oxford</w:t>
      </w:r>
      <w:r w:rsidRPr="00EA1762">
        <w:t xml:space="preserve"> </w:t>
      </w:r>
      <w:r w:rsidRPr="00EA1762">
        <w:rPr>
          <w:lang w:val="en-US"/>
        </w:rPr>
        <w:t>University</w:t>
      </w:r>
      <w:r w:rsidRPr="00EA1762">
        <w:t xml:space="preserve"> </w:t>
      </w:r>
      <w:r w:rsidRPr="00EA1762">
        <w:rPr>
          <w:lang w:val="en-US"/>
        </w:rPr>
        <w:t>Press</w:t>
      </w:r>
      <w:r w:rsidRPr="00EA1762">
        <w:t>. 1998. –</w:t>
      </w:r>
      <w:r w:rsidRPr="00EA1762">
        <w:rPr>
          <w:lang w:val="en-US"/>
        </w:rPr>
        <w:t xml:space="preserve"> 161 p.</w:t>
      </w:r>
    </w:p>
    <w:p w:rsidR="00EA1762" w:rsidRPr="00EA1762" w:rsidRDefault="00EA1762" w:rsidP="005D5049">
      <w:pPr>
        <w:numPr>
          <w:ilvl w:val="0"/>
          <w:numId w:val="7"/>
        </w:numPr>
        <w:tabs>
          <w:tab w:val="left" w:pos="709"/>
        </w:tabs>
        <w:suppressAutoHyphens/>
        <w:ind w:left="0" w:firstLine="284"/>
        <w:jc w:val="both"/>
        <w:rPr>
          <w:lang w:val="ru-RU"/>
        </w:rPr>
      </w:pPr>
      <w:r w:rsidRPr="00EA1762">
        <w:rPr>
          <w:lang w:val="en-US"/>
        </w:rPr>
        <w:t xml:space="preserve">New Headway. Upper-Intermediate. Oxford University Press. </w:t>
      </w:r>
      <w:r w:rsidRPr="00EA1762">
        <w:rPr>
          <w:lang w:val="ru-RU"/>
        </w:rPr>
        <w:t>1998.</w:t>
      </w:r>
    </w:p>
    <w:p w:rsidR="00EA1762" w:rsidRPr="00EA1762" w:rsidRDefault="00EA1762" w:rsidP="00EA1762">
      <w:pPr>
        <w:shd w:val="clear" w:color="auto" w:fill="FFFFFF"/>
        <w:jc w:val="center"/>
        <w:rPr>
          <w:b/>
          <w:bCs/>
          <w:spacing w:val="-6"/>
        </w:rPr>
      </w:pPr>
    </w:p>
    <w:p w:rsidR="00EA1762" w:rsidRPr="00EA1762" w:rsidRDefault="00EA1762" w:rsidP="00EA1762">
      <w:pPr>
        <w:shd w:val="clear" w:color="auto" w:fill="FFFFFF"/>
        <w:jc w:val="center"/>
        <w:rPr>
          <w:b/>
          <w:bCs/>
          <w:spacing w:val="-6"/>
        </w:rPr>
      </w:pPr>
      <w:r w:rsidRPr="00EA1762">
        <w:rPr>
          <w:b/>
          <w:bCs/>
          <w:spacing w:val="-6"/>
        </w:rPr>
        <w:t>Допоміжна література:</w:t>
      </w:r>
    </w:p>
    <w:p w:rsidR="00EA1762" w:rsidRPr="00EA1762" w:rsidRDefault="00EA1762" w:rsidP="00EA1762">
      <w:pPr>
        <w:widowControl w:val="0"/>
        <w:numPr>
          <w:ilvl w:val="0"/>
          <w:numId w:val="38"/>
        </w:numPr>
        <w:tabs>
          <w:tab w:val="left" w:pos="-540"/>
        </w:tabs>
        <w:suppressAutoHyphens/>
        <w:autoSpaceDE w:val="0"/>
        <w:jc w:val="both"/>
      </w:pPr>
      <w:proofErr w:type="spellStart"/>
      <w:r w:rsidRPr="00EA1762">
        <w:rPr>
          <w:lang w:val="en-US"/>
        </w:rPr>
        <w:t>Borovik</w:t>
      </w:r>
      <w:proofErr w:type="spellEnd"/>
      <w:r w:rsidRPr="00EA1762">
        <w:t xml:space="preserve"> </w:t>
      </w:r>
      <w:r w:rsidRPr="00EA1762">
        <w:rPr>
          <w:lang w:val="en-US"/>
        </w:rPr>
        <w:t>M</w:t>
      </w:r>
      <w:r w:rsidRPr="00EA1762">
        <w:t xml:space="preserve">. </w:t>
      </w:r>
      <w:r w:rsidRPr="00EA1762">
        <w:rPr>
          <w:lang w:val="en-US"/>
        </w:rPr>
        <w:t>A</w:t>
      </w:r>
      <w:r w:rsidRPr="00EA1762">
        <w:t xml:space="preserve">., </w:t>
      </w:r>
      <w:proofErr w:type="spellStart"/>
      <w:r w:rsidRPr="00EA1762">
        <w:rPr>
          <w:lang w:val="en-US"/>
        </w:rPr>
        <w:t>Petrova</w:t>
      </w:r>
      <w:proofErr w:type="spellEnd"/>
      <w:r w:rsidRPr="00EA1762">
        <w:t xml:space="preserve"> </w:t>
      </w:r>
      <w:r w:rsidRPr="00EA1762">
        <w:rPr>
          <w:lang w:val="en-US"/>
        </w:rPr>
        <w:t>E</w:t>
      </w:r>
      <w:r w:rsidRPr="00EA1762">
        <w:t xml:space="preserve">. </w:t>
      </w:r>
      <w:r w:rsidRPr="00EA1762">
        <w:rPr>
          <w:lang w:val="en-US"/>
        </w:rPr>
        <w:t>N</w:t>
      </w:r>
      <w:r w:rsidRPr="00EA1762">
        <w:t xml:space="preserve">., </w:t>
      </w:r>
      <w:r w:rsidRPr="00EA1762">
        <w:rPr>
          <w:lang w:val="en-US"/>
        </w:rPr>
        <w:t>College</w:t>
      </w:r>
      <w:r w:rsidRPr="00EA1762">
        <w:t xml:space="preserve"> </w:t>
      </w:r>
      <w:r w:rsidRPr="00EA1762">
        <w:rPr>
          <w:lang w:val="en-US"/>
        </w:rPr>
        <w:t>life</w:t>
      </w:r>
      <w:r w:rsidRPr="00EA1762">
        <w:t xml:space="preserve"> </w:t>
      </w:r>
      <w:r w:rsidRPr="00EA1762">
        <w:rPr>
          <w:lang w:val="en-US"/>
        </w:rPr>
        <w:t>in</w:t>
      </w:r>
      <w:r w:rsidRPr="00EA1762">
        <w:t xml:space="preserve"> </w:t>
      </w:r>
      <w:proofErr w:type="gramStart"/>
      <w:r w:rsidRPr="00EA1762">
        <w:rPr>
          <w:lang w:val="en-US"/>
        </w:rPr>
        <w:t>England</w:t>
      </w:r>
      <w:r w:rsidRPr="00EA1762">
        <w:t>.,</w:t>
      </w:r>
      <w:proofErr w:type="gramEnd"/>
      <w:r w:rsidRPr="00EA1762">
        <w:t xml:space="preserve"> 1979.</w:t>
      </w:r>
    </w:p>
    <w:p w:rsidR="00EA1762" w:rsidRPr="00EA1762" w:rsidRDefault="00EA1762" w:rsidP="00EA1762">
      <w:pPr>
        <w:widowControl w:val="0"/>
        <w:numPr>
          <w:ilvl w:val="0"/>
          <w:numId w:val="38"/>
        </w:numPr>
        <w:tabs>
          <w:tab w:val="left" w:pos="-540"/>
        </w:tabs>
        <w:suppressAutoHyphens/>
        <w:autoSpaceDE w:val="0"/>
        <w:jc w:val="both"/>
        <w:rPr>
          <w:lang w:val="en-US"/>
        </w:rPr>
      </w:pPr>
      <w:r w:rsidRPr="00EA1762">
        <w:rPr>
          <w:lang w:val="en-US"/>
        </w:rPr>
        <w:t>Britain’s Ethnic Minorities. Foreign and Commonwealth Office. 1994.</w:t>
      </w:r>
    </w:p>
    <w:p w:rsidR="00EA1762" w:rsidRPr="00EA1762" w:rsidRDefault="00EA1762" w:rsidP="00EA1762">
      <w:pPr>
        <w:widowControl w:val="0"/>
        <w:numPr>
          <w:ilvl w:val="0"/>
          <w:numId w:val="38"/>
        </w:numPr>
        <w:tabs>
          <w:tab w:val="left" w:pos="-540"/>
        </w:tabs>
        <w:suppressAutoHyphens/>
        <w:autoSpaceDE w:val="0"/>
        <w:jc w:val="both"/>
        <w:rPr>
          <w:lang w:val="en-US"/>
        </w:rPr>
      </w:pPr>
      <w:r w:rsidRPr="00EA1762">
        <w:rPr>
          <w:lang w:val="en-US"/>
        </w:rPr>
        <w:t>Britain’s Overseas Relations. Foreign and Commonwealth Office. 1994.</w:t>
      </w:r>
    </w:p>
    <w:p w:rsidR="00EA1762" w:rsidRPr="00EA1762" w:rsidRDefault="00EA1762" w:rsidP="00EA1762">
      <w:pPr>
        <w:widowControl w:val="0"/>
        <w:numPr>
          <w:ilvl w:val="0"/>
          <w:numId w:val="38"/>
        </w:numPr>
        <w:tabs>
          <w:tab w:val="left" w:pos="-540"/>
        </w:tabs>
        <w:suppressAutoHyphens/>
        <w:autoSpaceDE w:val="0"/>
        <w:jc w:val="both"/>
        <w:rPr>
          <w:lang w:val="en-US"/>
        </w:rPr>
      </w:pPr>
      <w:r w:rsidRPr="00EA1762">
        <w:rPr>
          <w:lang w:val="en-US"/>
        </w:rPr>
        <w:t>David Crystal. English as a global Language. Cambridge University Press. 1997.</w:t>
      </w:r>
    </w:p>
    <w:p w:rsidR="00EA1762" w:rsidRPr="00EA1762" w:rsidRDefault="00EA1762" w:rsidP="00EA1762">
      <w:pPr>
        <w:widowControl w:val="0"/>
        <w:numPr>
          <w:ilvl w:val="0"/>
          <w:numId w:val="38"/>
        </w:numPr>
        <w:tabs>
          <w:tab w:val="left" w:pos="-540"/>
        </w:tabs>
        <w:suppressAutoHyphens/>
        <w:autoSpaceDE w:val="0"/>
        <w:jc w:val="both"/>
        <w:rPr>
          <w:lang w:val="en-US"/>
        </w:rPr>
      </w:pPr>
      <w:proofErr w:type="spellStart"/>
      <w:r w:rsidRPr="00EA1762">
        <w:rPr>
          <w:lang w:val="en-US"/>
        </w:rPr>
        <w:t>Khimunina</w:t>
      </w:r>
      <w:proofErr w:type="spellEnd"/>
      <w:r w:rsidRPr="00EA1762">
        <w:rPr>
          <w:lang w:val="en-US"/>
        </w:rPr>
        <w:t xml:space="preserve"> T., </w:t>
      </w:r>
      <w:proofErr w:type="spellStart"/>
      <w:r w:rsidRPr="00EA1762">
        <w:rPr>
          <w:lang w:val="en-US"/>
        </w:rPr>
        <w:t>Konon</w:t>
      </w:r>
      <w:proofErr w:type="spellEnd"/>
      <w:r w:rsidRPr="00EA1762">
        <w:rPr>
          <w:lang w:val="en-US"/>
        </w:rPr>
        <w:t xml:space="preserve"> N. Customs, traditions and festivals of UK. – L. – 1975.</w:t>
      </w:r>
    </w:p>
    <w:p w:rsidR="00EA1762" w:rsidRPr="00EA1762" w:rsidRDefault="00EA1762" w:rsidP="00EA1762">
      <w:pPr>
        <w:widowControl w:val="0"/>
        <w:numPr>
          <w:ilvl w:val="0"/>
          <w:numId w:val="38"/>
        </w:numPr>
        <w:tabs>
          <w:tab w:val="left" w:pos="-540"/>
        </w:tabs>
        <w:suppressAutoHyphens/>
        <w:autoSpaceDE w:val="0"/>
        <w:jc w:val="both"/>
        <w:rPr>
          <w:lang w:val="en-US"/>
        </w:rPr>
      </w:pPr>
      <w:proofErr w:type="spellStart"/>
      <w:r w:rsidRPr="00EA1762">
        <w:rPr>
          <w:lang w:val="en-US"/>
        </w:rPr>
        <w:t>Khripun</w:t>
      </w:r>
      <w:proofErr w:type="spellEnd"/>
      <w:r w:rsidRPr="00EA1762">
        <w:rPr>
          <w:lang w:val="en-US"/>
        </w:rPr>
        <w:t xml:space="preserve"> V. Britain Today. Kirovograd, 2001.</w:t>
      </w:r>
    </w:p>
    <w:p w:rsidR="00EA1762" w:rsidRPr="00EA1762" w:rsidRDefault="00EA1762" w:rsidP="00EA1762">
      <w:pPr>
        <w:widowControl w:val="0"/>
        <w:numPr>
          <w:ilvl w:val="0"/>
          <w:numId w:val="38"/>
        </w:numPr>
        <w:tabs>
          <w:tab w:val="left" w:pos="-540"/>
        </w:tabs>
        <w:suppressAutoHyphens/>
        <w:autoSpaceDE w:val="0"/>
        <w:jc w:val="both"/>
        <w:rPr>
          <w:lang w:val="en-US"/>
        </w:rPr>
      </w:pPr>
      <w:r w:rsidRPr="00EA1762">
        <w:rPr>
          <w:lang w:val="en-US"/>
        </w:rPr>
        <w:t xml:space="preserve">Linder E. R., </w:t>
      </w:r>
      <w:proofErr w:type="spellStart"/>
      <w:r w:rsidRPr="00EA1762">
        <w:rPr>
          <w:lang w:val="en-US"/>
        </w:rPr>
        <w:t>Maslova</w:t>
      </w:r>
      <w:proofErr w:type="spellEnd"/>
      <w:r w:rsidRPr="00EA1762">
        <w:rPr>
          <w:lang w:val="en-US"/>
        </w:rPr>
        <w:t xml:space="preserve"> L.K., It is interesting to know. – K., 1980.</w:t>
      </w:r>
    </w:p>
    <w:p w:rsidR="00EA1762" w:rsidRPr="00EA1762" w:rsidRDefault="00EA1762" w:rsidP="00EA1762">
      <w:pPr>
        <w:widowControl w:val="0"/>
        <w:numPr>
          <w:ilvl w:val="0"/>
          <w:numId w:val="38"/>
        </w:numPr>
        <w:tabs>
          <w:tab w:val="left" w:pos="-540"/>
        </w:tabs>
        <w:suppressAutoHyphens/>
        <w:autoSpaceDE w:val="0"/>
        <w:jc w:val="both"/>
        <w:rPr>
          <w:lang w:val="en-US"/>
        </w:rPr>
      </w:pPr>
      <w:r w:rsidRPr="00EA1762">
        <w:rPr>
          <w:lang w:val="en-US"/>
        </w:rPr>
        <w:t>London. Known and Unknown. – K., 1997.</w:t>
      </w:r>
    </w:p>
    <w:p w:rsidR="00EA1762" w:rsidRPr="00EA1762" w:rsidRDefault="00EA1762" w:rsidP="00EA1762">
      <w:pPr>
        <w:widowControl w:val="0"/>
        <w:numPr>
          <w:ilvl w:val="0"/>
          <w:numId w:val="38"/>
        </w:numPr>
        <w:tabs>
          <w:tab w:val="left" w:pos="-540"/>
        </w:tabs>
        <w:suppressAutoHyphens/>
        <w:autoSpaceDE w:val="0"/>
        <w:jc w:val="both"/>
        <w:rPr>
          <w:lang w:val="en-US"/>
        </w:rPr>
      </w:pPr>
      <w:r w:rsidRPr="00EA1762">
        <w:rPr>
          <w:lang w:val="en-US"/>
        </w:rPr>
        <w:t>Oxford Guide to British and American Culture. Ed. By Jonathan Crowther. Oxford University Press, 2001.</w:t>
      </w:r>
    </w:p>
    <w:p w:rsidR="00EA1762" w:rsidRPr="00EA1762" w:rsidRDefault="00EA1762" w:rsidP="00EA1762">
      <w:pPr>
        <w:widowControl w:val="0"/>
        <w:numPr>
          <w:ilvl w:val="0"/>
          <w:numId w:val="38"/>
        </w:numPr>
        <w:tabs>
          <w:tab w:val="left" w:pos="-540"/>
          <w:tab w:val="left" w:pos="851"/>
        </w:tabs>
        <w:suppressAutoHyphens/>
        <w:autoSpaceDE w:val="0"/>
        <w:jc w:val="both"/>
        <w:rPr>
          <w:lang w:val="en-US"/>
        </w:rPr>
      </w:pPr>
      <w:r w:rsidRPr="00EA1762">
        <w:rPr>
          <w:lang w:val="en-US"/>
        </w:rPr>
        <w:t xml:space="preserve">Peter </w:t>
      </w:r>
      <w:proofErr w:type="spellStart"/>
      <w:r w:rsidRPr="00EA1762">
        <w:rPr>
          <w:lang w:val="en-US"/>
        </w:rPr>
        <w:t>Bromhead</w:t>
      </w:r>
      <w:proofErr w:type="spellEnd"/>
      <w:r w:rsidRPr="00EA1762">
        <w:rPr>
          <w:lang w:val="en-US"/>
        </w:rPr>
        <w:t>. Life in modern Britain. Longman, 1991.</w:t>
      </w:r>
    </w:p>
    <w:p w:rsidR="00EA1762" w:rsidRPr="00EA1762" w:rsidRDefault="00EA1762" w:rsidP="00EA1762">
      <w:pPr>
        <w:widowControl w:val="0"/>
        <w:tabs>
          <w:tab w:val="left" w:pos="-540"/>
          <w:tab w:val="left" w:pos="709"/>
          <w:tab w:val="left" w:pos="851"/>
        </w:tabs>
        <w:autoSpaceDE w:val="0"/>
        <w:jc w:val="both"/>
      </w:pPr>
    </w:p>
    <w:p w:rsidR="00EA1762" w:rsidRPr="00EA1762" w:rsidRDefault="00EA1762" w:rsidP="00EA1762">
      <w:pPr>
        <w:widowControl w:val="0"/>
        <w:tabs>
          <w:tab w:val="left" w:pos="-540"/>
          <w:tab w:val="left" w:pos="709"/>
          <w:tab w:val="left" w:pos="851"/>
        </w:tabs>
        <w:autoSpaceDE w:val="0"/>
        <w:jc w:val="both"/>
      </w:pPr>
      <w:r w:rsidRPr="00EA1762">
        <w:rPr>
          <w:b/>
          <w:color w:val="000000"/>
        </w:rPr>
        <w:t>12.Рекомендовані джерела інформації</w:t>
      </w:r>
    </w:p>
    <w:p w:rsidR="00B57E74" w:rsidRPr="005D5049" w:rsidRDefault="00B57E74" w:rsidP="000A5E4D">
      <w:pPr>
        <w:ind w:left="7513" w:hanging="4252"/>
        <w:rPr>
          <w:b/>
          <w:lang w:val="ru-RU"/>
        </w:rPr>
      </w:pPr>
    </w:p>
    <w:p w:rsidR="00EA1762" w:rsidRPr="00EA1762" w:rsidRDefault="00EA1762" w:rsidP="00EA1762">
      <w:pPr>
        <w:numPr>
          <w:ilvl w:val="0"/>
          <w:numId w:val="9"/>
        </w:numPr>
        <w:shd w:val="clear" w:color="auto" w:fill="FFFFFF"/>
        <w:suppressAutoHyphens/>
        <w:rPr>
          <w:color w:val="000000"/>
          <w:spacing w:val="-2"/>
          <w:u w:val="single"/>
        </w:rPr>
      </w:pPr>
      <w:r w:rsidRPr="00EA1762">
        <w:rPr>
          <w:color w:val="000000"/>
          <w:spacing w:val="-2"/>
          <w:u w:val="single"/>
          <w:lang w:val="en-US"/>
        </w:rPr>
        <w:t>http</w:t>
      </w:r>
      <w:r w:rsidRPr="00EA1762">
        <w:rPr>
          <w:color w:val="000000"/>
          <w:spacing w:val="-2"/>
          <w:u w:val="single"/>
        </w:rPr>
        <w:t>://</w:t>
      </w:r>
      <w:r w:rsidRPr="00EA1762">
        <w:rPr>
          <w:color w:val="000000"/>
          <w:spacing w:val="-2"/>
          <w:u w:val="single"/>
          <w:lang w:val="en-US"/>
        </w:rPr>
        <w:t>www</w:t>
      </w:r>
      <w:r w:rsidRPr="00EA1762">
        <w:rPr>
          <w:color w:val="000000"/>
          <w:spacing w:val="-2"/>
          <w:u w:val="single"/>
        </w:rPr>
        <w:t>.</w:t>
      </w:r>
      <w:proofErr w:type="spellStart"/>
      <w:r w:rsidRPr="00EA1762">
        <w:rPr>
          <w:color w:val="000000"/>
          <w:spacing w:val="-2"/>
          <w:u w:val="single"/>
          <w:lang w:val="en-US"/>
        </w:rPr>
        <w:t>visitbritain</w:t>
      </w:r>
      <w:proofErr w:type="spellEnd"/>
      <w:r w:rsidRPr="00EA1762">
        <w:rPr>
          <w:color w:val="000000"/>
          <w:spacing w:val="-2"/>
          <w:u w:val="single"/>
        </w:rPr>
        <w:t>.</w:t>
      </w:r>
      <w:r w:rsidRPr="00EA1762">
        <w:rPr>
          <w:color w:val="000000"/>
          <w:spacing w:val="-2"/>
          <w:u w:val="single"/>
          <w:lang w:val="en-US"/>
        </w:rPr>
        <w:t>co</w:t>
      </w:r>
      <w:r w:rsidRPr="00EA1762">
        <w:rPr>
          <w:color w:val="000000"/>
          <w:spacing w:val="-2"/>
          <w:u w:val="single"/>
        </w:rPr>
        <w:t>.</w:t>
      </w:r>
      <w:proofErr w:type="spellStart"/>
      <w:r w:rsidRPr="00EA1762">
        <w:rPr>
          <w:color w:val="000000"/>
          <w:spacing w:val="-2"/>
          <w:u w:val="single"/>
          <w:lang w:val="en-US"/>
        </w:rPr>
        <w:t>uk</w:t>
      </w:r>
      <w:proofErr w:type="spellEnd"/>
      <w:r w:rsidRPr="00EA1762">
        <w:rPr>
          <w:color w:val="000000"/>
          <w:spacing w:val="-2"/>
          <w:u w:val="single"/>
        </w:rPr>
        <w:t>/</w:t>
      </w:r>
    </w:p>
    <w:p w:rsidR="00EA1762" w:rsidRPr="00EA1762" w:rsidRDefault="00EA1762" w:rsidP="00EA1762">
      <w:pPr>
        <w:numPr>
          <w:ilvl w:val="0"/>
          <w:numId w:val="9"/>
        </w:numPr>
        <w:shd w:val="clear" w:color="auto" w:fill="FFFFFF"/>
        <w:suppressAutoHyphens/>
        <w:rPr>
          <w:color w:val="000000"/>
          <w:spacing w:val="-2"/>
          <w:u w:val="single"/>
        </w:rPr>
      </w:pPr>
      <w:r w:rsidRPr="00EA1762">
        <w:rPr>
          <w:color w:val="000000"/>
          <w:spacing w:val="-2"/>
          <w:u w:val="single"/>
          <w:lang w:val="en-US"/>
        </w:rPr>
        <w:t>http</w:t>
      </w:r>
      <w:r w:rsidRPr="00EA1762">
        <w:rPr>
          <w:color w:val="000000"/>
          <w:spacing w:val="-2"/>
          <w:u w:val="single"/>
        </w:rPr>
        <w:t>://</w:t>
      </w:r>
      <w:r w:rsidRPr="00EA1762">
        <w:rPr>
          <w:color w:val="000000"/>
          <w:spacing w:val="-2"/>
          <w:u w:val="single"/>
          <w:lang w:val="en-US"/>
        </w:rPr>
        <w:t>www</w:t>
      </w:r>
      <w:r w:rsidRPr="00EA1762">
        <w:rPr>
          <w:color w:val="000000"/>
          <w:spacing w:val="-2"/>
          <w:u w:val="single"/>
        </w:rPr>
        <w:t>.</w:t>
      </w:r>
      <w:proofErr w:type="spellStart"/>
      <w:r w:rsidRPr="00EA1762">
        <w:rPr>
          <w:color w:val="000000"/>
          <w:spacing w:val="-2"/>
          <w:u w:val="single"/>
          <w:lang w:val="en-US"/>
        </w:rPr>
        <w:t>travelengland</w:t>
      </w:r>
      <w:proofErr w:type="spellEnd"/>
      <w:r w:rsidRPr="00EA1762">
        <w:rPr>
          <w:color w:val="000000"/>
          <w:spacing w:val="-2"/>
          <w:u w:val="single"/>
        </w:rPr>
        <w:t>.</w:t>
      </w:r>
      <w:r w:rsidRPr="00EA1762">
        <w:rPr>
          <w:color w:val="000000"/>
          <w:spacing w:val="-2"/>
          <w:u w:val="single"/>
          <w:lang w:val="en-US"/>
        </w:rPr>
        <w:t>org</w:t>
      </w:r>
      <w:r w:rsidRPr="00EA1762">
        <w:rPr>
          <w:color w:val="000000"/>
          <w:spacing w:val="-2"/>
          <w:u w:val="single"/>
        </w:rPr>
        <w:t>.</w:t>
      </w:r>
      <w:proofErr w:type="spellStart"/>
      <w:r w:rsidRPr="00EA1762">
        <w:rPr>
          <w:color w:val="000000"/>
          <w:spacing w:val="-2"/>
          <w:u w:val="single"/>
          <w:lang w:val="en-US"/>
        </w:rPr>
        <w:t>uk</w:t>
      </w:r>
      <w:proofErr w:type="spellEnd"/>
      <w:r w:rsidRPr="00EA1762">
        <w:rPr>
          <w:color w:val="000000"/>
          <w:spacing w:val="-2"/>
          <w:u w:val="single"/>
        </w:rPr>
        <w:t>/</w:t>
      </w:r>
    </w:p>
    <w:p w:rsidR="00EA1762" w:rsidRPr="00EA1762" w:rsidRDefault="00EA1762" w:rsidP="00EA1762">
      <w:pPr>
        <w:numPr>
          <w:ilvl w:val="0"/>
          <w:numId w:val="9"/>
        </w:numPr>
        <w:shd w:val="clear" w:color="auto" w:fill="FFFFFF"/>
        <w:suppressAutoHyphens/>
        <w:rPr>
          <w:color w:val="000000"/>
          <w:spacing w:val="-2"/>
          <w:u w:val="single"/>
        </w:rPr>
      </w:pPr>
      <w:r w:rsidRPr="00EA1762">
        <w:rPr>
          <w:color w:val="000000"/>
          <w:spacing w:val="-2"/>
          <w:u w:val="single"/>
          <w:lang w:val="en-US"/>
        </w:rPr>
        <w:t>http</w:t>
      </w:r>
      <w:r w:rsidRPr="00EA1762">
        <w:rPr>
          <w:color w:val="000000"/>
          <w:spacing w:val="-2"/>
          <w:u w:val="single"/>
        </w:rPr>
        <w:t>://</w:t>
      </w:r>
      <w:r w:rsidRPr="00EA1762">
        <w:rPr>
          <w:color w:val="000000"/>
          <w:spacing w:val="-2"/>
          <w:u w:val="single"/>
          <w:lang w:val="en-US"/>
        </w:rPr>
        <w:t>www</w:t>
      </w:r>
      <w:r w:rsidRPr="00EA1762">
        <w:rPr>
          <w:color w:val="000000"/>
          <w:spacing w:val="-2"/>
          <w:u w:val="single"/>
        </w:rPr>
        <w:t>.</w:t>
      </w:r>
      <w:r w:rsidRPr="00EA1762">
        <w:rPr>
          <w:color w:val="000000"/>
          <w:spacing w:val="-2"/>
          <w:u w:val="single"/>
          <w:lang w:val="en-US"/>
        </w:rPr>
        <w:t>tourism</w:t>
      </w:r>
      <w:r w:rsidRPr="00EA1762">
        <w:rPr>
          <w:color w:val="000000"/>
          <w:spacing w:val="-2"/>
          <w:u w:val="single"/>
        </w:rPr>
        <w:t>.</w:t>
      </w:r>
      <w:r w:rsidRPr="00EA1762">
        <w:rPr>
          <w:color w:val="000000"/>
          <w:spacing w:val="-2"/>
          <w:u w:val="single"/>
          <w:lang w:val="en-US"/>
        </w:rPr>
        <w:t>wales</w:t>
      </w:r>
      <w:r w:rsidRPr="00EA1762">
        <w:rPr>
          <w:color w:val="000000"/>
          <w:spacing w:val="-2"/>
          <w:u w:val="single"/>
        </w:rPr>
        <w:t>.</w:t>
      </w:r>
      <w:proofErr w:type="spellStart"/>
      <w:r w:rsidRPr="00EA1762">
        <w:rPr>
          <w:color w:val="000000"/>
          <w:spacing w:val="-2"/>
          <w:u w:val="single"/>
          <w:lang w:val="en-US"/>
        </w:rPr>
        <w:t>gov</w:t>
      </w:r>
      <w:proofErr w:type="spellEnd"/>
      <w:r w:rsidRPr="00EA1762">
        <w:rPr>
          <w:color w:val="000000"/>
          <w:spacing w:val="-2"/>
          <w:u w:val="single"/>
        </w:rPr>
        <w:t>.</w:t>
      </w:r>
      <w:proofErr w:type="spellStart"/>
      <w:r w:rsidRPr="00EA1762">
        <w:rPr>
          <w:color w:val="000000"/>
          <w:spacing w:val="-2"/>
          <w:u w:val="single"/>
          <w:lang w:val="en-US"/>
        </w:rPr>
        <w:t>uk</w:t>
      </w:r>
      <w:proofErr w:type="spellEnd"/>
      <w:r w:rsidRPr="00EA1762">
        <w:rPr>
          <w:color w:val="000000"/>
          <w:spacing w:val="-2"/>
          <w:u w:val="single"/>
        </w:rPr>
        <w:t>/</w:t>
      </w:r>
    </w:p>
    <w:p w:rsidR="00EA1762" w:rsidRPr="00EA1762" w:rsidRDefault="00EA1762" w:rsidP="00EA1762">
      <w:pPr>
        <w:numPr>
          <w:ilvl w:val="0"/>
          <w:numId w:val="9"/>
        </w:numPr>
        <w:shd w:val="clear" w:color="auto" w:fill="FFFFFF"/>
        <w:suppressAutoHyphens/>
        <w:rPr>
          <w:color w:val="000000"/>
          <w:spacing w:val="-2"/>
          <w:u w:val="single"/>
        </w:rPr>
      </w:pPr>
      <w:r w:rsidRPr="00EA1762">
        <w:rPr>
          <w:color w:val="000000"/>
          <w:spacing w:val="-2"/>
          <w:u w:val="single"/>
          <w:lang w:val="en-US"/>
        </w:rPr>
        <w:t>http</w:t>
      </w:r>
      <w:r w:rsidRPr="00EA1762">
        <w:rPr>
          <w:color w:val="000000"/>
          <w:spacing w:val="-2"/>
          <w:u w:val="single"/>
        </w:rPr>
        <w:t>://</w:t>
      </w:r>
      <w:r w:rsidRPr="00EA1762">
        <w:rPr>
          <w:color w:val="000000"/>
          <w:spacing w:val="-2"/>
          <w:u w:val="single"/>
          <w:lang w:val="en-US"/>
        </w:rPr>
        <w:t>www</w:t>
      </w:r>
      <w:r w:rsidRPr="00EA1762">
        <w:rPr>
          <w:color w:val="000000"/>
          <w:spacing w:val="-2"/>
          <w:u w:val="single"/>
        </w:rPr>
        <w:t>.</w:t>
      </w:r>
      <w:proofErr w:type="spellStart"/>
      <w:r w:rsidRPr="00EA1762">
        <w:rPr>
          <w:color w:val="000000"/>
          <w:spacing w:val="-2"/>
          <w:u w:val="single"/>
          <w:lang w:val="en-US"/>
        </w:rPr>
        <w:t>visitscottand</w:t>
      </w:r>
      <w:proofErr w:type="spellEnd"/>
      <w:r w:rsidRPr="00EA1762">
        <w:rPr>
          <w:color w:val="000000"/>
          <w:spacing w:val="-2"/>
          <w:u w:val="single"/>
        </w:rPr>
        <w:t>.</w:t>
      </w:r>
      <w:r w:rsidRPr="00EA1762">
        <w:rPr>
          <w:color w:val="000000"/>
          <w:spacing w:val="-2"/>
          <w:u w:val="single"/>
          <w:lang w:val="en-US"/>
        </w:rPr>
        <w:t>com</w:t>
      </w:r>
      <w:r w:rsidRPr="00EA1762">
        <w:rPr>
          <w:color w:val="000000"/>
          <w:spacing w:val="-2"/>
          <w:u w:val="single"/>
        </w:rPr>
        <w:t>/</w:t>
      </w:r>
    </w:p>
    <w:p w:rsidR="00EA1762" w:rsidRPr="00EA1762" w:rsidRDefault="00EA1762" w:rsidP="00EA1762">
      <w:pPr>
        <w:numPr>
          <w:ilvl w:val="0"/>
          <w:numId w:val="9"/>
        </w:numPr>
        <w:shd w:val="clear" w:color="auto" w:fill="FFFFFF"/>
        <w:suppressAutoHyphens/>
        <w:rPr>
          <w:color w:val="000000"/>
          <w:spacing w:val="-2"/>
          <w:u w:val="single"/>
        </w:rPr>
      </w:pPr>
      <w:r w:rsidRPr="00EA1762">
        <w:rPr>
          <w:color w:val="000000"/>
          <w:spacing w:val="-2"/>
          <w:u w:val="single"/>
          <w:lang w:val="en-US"/>
        </w:rPr>
        <w:t>http</w:t>
      </w:r>
      <w:r w:rsidRPr="00EA1762">
        <w:rPr>
          <w:color w:val="000000"/>
          <w:spacing w:val="-2"/>
          <w:u w:val="single"/>
        </w:rPr>
        <w:t>://</w:t>
      </w:r>
      <w:r w:rsidRPr="00EA1762">
        <w:rPr>
          <w:color w:val="000000"/>
          <w:spacing w:val="-2"/>
          <w:u w:val="single"/>
          <w:lang w:val="en-US"/>
        </w:rPr>
        <w:t>www</w:t>
      </w:r>
      <w:r w:rsidRPr="00EA1762">
        <w:rPr>
          <w:color w:val="000000"/>
          <w:spacing w:val="-2"/>
          <w:u w:val="single"/>
        </w:rPr>
        <w:t>.</w:t>
      </w:r>
      <w:proofErr w:type="spellStart"/>
      <w:r w:rsidRPr="00EA1762">
        <w:rPr>
          <w:color w:val="000000"/>
          <w:spacing w:val="-2"/>
          <w:u w:val="single"/>
          <w:lang w:val="en-US"/>
        </w:rPr>
        <w:t>ireland</w:t>
      </w:r>
      <w:proofErr w:type="spellEnd"/>
      <w:r w:rsidRPr="00EA1762">
        <w:rPr>
          <w:color w:val="000000"/>
          <w:spacing w:val="-2"/>
          <w:u w:val="single"/>
        </w:rPr>
        <w:t>.</w:t>
      </w:r>
      <w:r w:rsidRPr="00EA1762">
        <w:rPr>
          <w:color w:val="000000"/>
          <w:spacing w:val="-2"/>
          <w:u w:val="single"/>
          <w:lang w:val="en-US"/>
        </w:rPr>
        <w:t>travel</w:t>
      </w:r>
      <w:r w:rsidRPr="00EA1762">
        <w:rPr>
          <w:color w:val="000000"/>
          <w:spacing w:val="-2"/>
          <w:u w:val="single"/>
        </w:rPr>
        <w:t>.</w:t>
      </w:r>
      <w:proofErr w:type="spellStart"/>
      <w:r w:rsidRPr="00EA1762">
        <w:rPr>
          <w:color w:val="000000"/>
          <w:spacing w:val="-2"/>
          <w:u w:val="single"/>
          <w:lang w:val="en-US"/>
        </w:rPr>
        <w:t>ie</w:t>
      </w:r>
      <w:proofErr w:type="spellEnd"/>
      <w:r w:rsidRPr="00EA1762">
        <w:rPr>
          <w:color w:val="000000"/>
          <w:spacing w:val="-2"/>
          <w:u w:val="single"/>
        </w:rPr>
        <w:t>/</w:t>
      </w:r>
      <w:r w:rsidRPr="00EA1762">
        <w:rPr>
          <w:color w:val="000000"/>
          <w:spacing w:val="-2"/>
          <w:u w:val="single"/>
          <w:lang w:val="en-US"/>
        </w:rPr>
        <w:t>home</w:t>
      </w:r>
      <w:r w:rsidRPr="00EA1762">
        <w:rPr>
          <w:color w:val="000000"/>
          <w:spacing w:val="-2"/>
          <w:u w:val="single"/>
        </w:rPr>
        <w:t>/</w:t>
      </w:r>
    </w:p>
    <w:p w:rsidR="00EA1762" w:rsidRPr="00EA1762" w:rsidRDefault="00EA1762" w:rsidP="00EA1762">
      <w:pPr>
        <w:numPr>
          <w:ilvl w:val="0"/>
          <w:numId w:val="9"/>
        </w:numPr>
        <w:shd w:val="clear" w:color="auto" w:fill="FFFFFF"/>
        <w:suppressAutoHyphens/>
        <w:rPr>
          <w:color w:val="000000"/>
          <w:spacing w:val="-3"/>
          <w:lang w:val="en-US"/>
        </w:rPr>
      </w:pPr>
      <w:r w:rsidRPr="00EA1762">
        <w:rPr>
          <w:color w:val="000000"/>
          <w:spacing w:val="-3"/>
          <w:lang w:val="en-US"/>
        </w:rPr>
        <w:t>Travel/tourism/geography (Australia)</w:t>
      </w:r>
    </w:p>
    <w:p w:rsidR="00EA1762" w:rsidRPr="00EA1762" w:rsidRDefault="00EA1762" w:rsidP="00EA1762">
      <w:pPr>
        <w:numPr>
          <w:ilvl w:val="0"/>
          <w:numId w:val="9"/>
        </w:numPr>
        <w:shd w:val="clear" w:color="auto" w:fill="FFFFFF"/>
        <w:suppressAutoHyphens/>
        <w:ind w:right="922"/>
        <w:rPr>
          <w:color w:val="000000"/>
          <w:spacing w:val="-5"/>
          <w:lang w:val="en-US"/>
        </w:rPr>
      </w:pPr>
      <w:r w:rsidRPr="00EA1762">
        <w:rPr>
          <w:color w:val="000000"/>
          <w:spacing w:val="-2"/>
          <w:u w:val="single"/>
          <w:lang w:val="en-US"/>
        </w:rPr>
        <w:t xml:space="preserve">http://www.australia.com/ </w:t>
      </w:r>
      <w:r w:rsidRPr="00EA1762">
        <w:rPr>
          <w:color w:val="000000"/>
          <w:spacing w:val="-5"/>
          <w:lang w:val="en-US"/>
        </w:rPr>
        <w:t>Travel/tourism/geography (Canada)</w:t>
      </w:r>
    </w:p>
    <w:p w:rsidR="00EA1762" w:rsidRPr="00EA1762" w:rsidRDefault="00EA1762" w:rsidP="00EA1762">
      <w:pPr>
        <w:numPr>
          <w:ilvl w:val="0"/>
          <w:numId w:val="9"/>
        </w:numPr>
        <w:shd w:val="clear" w:color="auto" w:fill="FFFFFF"/>
        <w:suppressAutoHyphens/>
        <w:ind w:right="922"/>
        <w:rPr>
          <w:color w:val="000000"/>
          <w:spacing w:val="-5"/>
          <w:lang w:val="en-US"/>
        </w:rPr>
      </w:pPr>
      <w:r w:rsidRPr="00EA1762">
        <w:rPr>
          <w:color w:val="000000"/>
          <w:spacing w:val="-2"/>
          <w:u w:val="single"/>
          <w:lang w:val="en-US"/>
        </w:rPr>
        <w:t xml:space="preserve">http://www.travelcanada.ca/ </w:t>
      </w:r>
      <w:r w:rsidRPr="00EA1762">
        <w:rPr>
          <w:color w:val="000000"/>
          <w:spacing w:val="-5"/>
          <w:lang w:val="en-US"/>
        </w:rPr>
        <w:t>Travel/tourism/geography (World)</w:t>
      </w:r>
    </w:p>
    <w:p w:rsidR="00EA1762" w:rsidRPr="00EA1762" w:rsidRDefault="00EA1762" w:rsidP="00EA1762">
      <w:pPr>
        <w:numPr>
          <w:ilvl w:val="0"/>
          <w:numId w:val="9"/>
        </w:numPr>
        <w:shd w:val="clear" w:color="auto" w:fill="FFFFFF"/>
        <w:suppressAutoHyphens/>
        <w:rPr>
          <w:color w:val="000000"/>
          <w:spacing w:val="-3"/>
          <w:u w:val="single"/>
          <w:lang w:val="en-US"/>
        </w:rPr>
      </w:pPr>
      <w:r w:rsidRPr="00EA1762">
        <w:rPr>
          <w:color w:val="000000"/>
          <w:spacing w:val="-3"/>
          <w:u w:val="single"/>
          <w:lang w:val="en-US"/>
        </w:rPr>
        <w:t>http://www.cia.gov/cia/publications/factbook/ http://www.thecommonwealth.org/</w:t>
      </w:r>
    </w:p>
    <w:p w:rsidR="00EA1762" w:rsidRPr="00EA1762" w:rsidRDefault="00EA1762" w:rsidP="00EA1762">
      <w:pPr>
        <w:numPr>
          <w:ilvl w:val="0"/>
          <w:numId w:val="9"/>
        </w:numPr>
        <w:shd w:val="clear" w:color="auto" w:fill="FFFFFF"/>
        <w:suppressAutoHyphens/>
        <w:rPr>
          <w:color w:val="000000"/>
          <w:spacing w:val="-4"/>
          <w:lang w:val="pl-PL"/>
        </w:rPr>
      </w:pPr>
      <w:r w:rsidRPr="00EA1762">
        <w:rPr>
          <w:color w:val="000000"/>
          <w:spacing w:val="-4"/>
          <w:lang w:val="pl-PL"/>
        </w:rPr>
        <w:t>UK news</w:t>
      </w:r>
    </w:p>
    <w:p w:rsidR="00EA1762" w:rsidRPr="00EA1762" w:rsidRDefault="00EA1762" w:rsidP="00EA1762">
      <w:pPr>
        <w:numPr>
          <w:ilvl w:val="0"/>
          <w:numId w:val="9"/>
        </w:numPr>
        <w:shd w:val="clear" w:color="auto" w:fill="FFFFFF"/>
        <w:suppressAutoHyphens/>
        <w:rPr>
          <w:color w:val="000000"/>
          <w:spacing w:val="-2"/>
          <w:u w:val="single"/>
          <w:lang w:val="pl-PL"/>
        </w:rPr>
      </w:pPr>
      <w:r w:rsidRPr="00EA1762">
        <w:rPr>
          <w:color w:val="000000"/>
          <w:spacing w:val="-2"/>
          <w:u w:val="single"/>
          <w:lang w:val="pl-PL"/>
        </w:rPr>
        <w:t>http://www.timesonline.co.uk/</w:t>
      </w:r>
    </w:p>
    <w:p w:rsidR="00EA1762" w:rsidRPr="00EA1762" w:rsidRDefault="00EA1762" w:rsidP="00EA1762">
      <w:pPr>
        <w:numPr>
          <w:ilvl w:val="0"/>
          <w:numId w:val="9"/>
        </w:numPr>
        <w:shd w:val="clear" w:color="auto" w:fill="FFFFFF"/>
        <w:suppressAutoHyphens/>
        <w:rPr>
          <w:color w:val="000000"/>
          <w:spacing w:val="-2"/>
          <w:u w:val="single"/>
          <w:lang w:val="pl-PL"/>
        </w:rPr>
      </w:pPr>
      <w:r w:rsidRPr="00EA1762">
        <w:rPr>
          <w:color w:val="000000"/>
          <w:spacing w:val="-2"/>
          <w:u w:val="single"/>
          <w:lang w:val="pl-PL"/>
        </w:rPr>
        <w:t>http://www.guardian.eo.uk/</w:t>
      </w:r>
    </w:p>
    <w:p w:rsidR="00EA1762" w:rsidRPr="00EA1762" w:rsidRDefault="00EA1762" w:rsidP="00EA1762">
      <w:pPr>
        <w:numPr>
          <w:ilvl w:val="0"/>
          <w:numId w:val="9"/>
        </w:numPr>
        <w:shd w:val="clear" w:color="auto" w:fill="FFFFFF"/>
        <w:suppressAutoHyphens/>
        <w:rPr>
          <w:color w:val="000000"/>
          <w:spacing w:val="-2"/>
          <w:u w:val="single"/>
          <w:lang w:val="pl-PL"/>
        </w:rPr>
      </w:pPr>
      <w:r w:rsidRPr="00EA1762">
        <w:rPr>
          <w:color w:val="000000"/>
          <w:spacing w:val="-2"/>
          <w:u w:val="single"/>
          <w:lang w:val="pl-PL"/>
        </w:rPr>
        <w:t>http://www.telegraph.co.uk/</w:t>
      </w:r>
    </w:p>
    <w:p w:rsidR="00EA1762" w:rsidRPr="00EA1762" w:rsidRDefault="00EA1762" w:rsidP="00EA1762">
      <w:pPr>
        <w:numPr>
          <w:ilvl w:val="0"/>
          <w:numId w:val="9"/>
        </w:numPr>
        <w:shd w:val="clear" w:color="auto" w:fill="FFFFFF"/>
        <w:suppressAutoHyphens/>
        <w:rPr>
          <w:color w:val="000000"/>
          <w:spacing w:val="-2"/>
          <w:u w:val="single"/>
          <w:lang w:val="pl-PL"/>
        </w:rPr>
      </w:pPr>
      <w:r w:rsidRPr="00EA1762">
        <w:rPr>
          <w:color w:val="000000"/>
          <w:spacing w:val="-2"/>
          <w:u w:val="single"/>
          <w:lang w:val="pl-PL"/>
        </w:rPr>
        <w:t>http://news.bbc.co.uk/</w:t>
      </w:r>
    </w:p>
    <w:p w:rsidR="00EA1762" w:rsidRPr="00EA1762" w:rsidRDefault="00EA1762" w:rsidP="00EA1762">
      <w:pPr>
        <w:numPr>
          <w:ilvl w:val="0"/>
          <w:numId w:val="9"/>
        </w:numPr>
        <w:shd w:val="clear" w:color="auto" w:fill="FFFFFF"/>
        <w:suppressAutoHyphens/>
        <w:rPr>
          <w:color w:val="000000"/>
          <w:spacing w:val="-3"/>
          <w:u w:val="single"/>
          <w:lang w:val="pl-PL"/>
        </w:rPr>
      </w:pPr>
      <w:r w:rsidRPr="00EA1762">
        <w:rPr>
          <w:color w:val="000000"/>
          <w:spacing w:val="-3"/>
          <w:u w:val="single"/>
          <w:lang w:val="pl-PL"/>
        </w:rPr>
        <w:t>http://www.channel4.com/news/</w:t>
      </w:r>
    </w:p>
    <w:p w:rsidR="00EA1762" w:rsidRPr="00EA1762" w:rsidRDefault="00EA1762" w:rsidP="00EA1762">
      <w:pPr>
        <w:numPr>
          <w:ilvl w:val="0"/>
          <w:numId w:val="9"/>
        </w:numPr>
        <w:shd w:val="clear" w:color="auto" w:fill="FFFFFF"/>
        <w:suppressAutoHyphens/>
        <w:rPr>
          <w:color w:val="000000"/>
          <w:spacing w:val="-3"/>
          <w:lang w:val="en-US"/>
        </w:rPr>
      </w:pPr>
      <w:r w:rsidRPr="00EA1762">
        <w:rPr>
          <w:color w:val="000000"/>
          <w:spacing w:val="-3"/>
          <w:lang w:val="en-US"/>
        </w:rPr>
        <w:t>or the following activities you will need to get</w:t>
      </w:r>
    </w:p>
    <w:p w:rsidR="00EA1762" w:rsidRPr="00EA1762" w:rsidRDefault="00EA1762" w:rsidP="00EA1762">
      <w:pPr>
        <w:numPr>
          <w:ilvl w:val="0"/>
          <w:numId w:val="9"/>
        </w:numPr>
        <w:shd w:val="clear" w:color="auto" w:fill="FFFFFF"/>
        <w:suppressAutoHyphens/>
        <w:rPr>
          <w:color w:val="000000"/>
          <w:spacing w:val="-3"/>
          <w:lang w:val="en-US"/>
        </w:rPr>
      </w:pPr>
      <w:r w:rsidRPr="00EA1762">
        <w:rPr>
          <w:color w:val="000000"/>
          <w:spacing w:val="-3"/>
          <w:lang w:val="en-US"/>
        </w:rPr>
        <w:t>the material at these two links:</w:t>
      </w:r>
    </w:p>
    <w:p w:rsidR="00EA1762" w:rsidRPr="00EA1762" w:rsidRDefault="00EA1762" w:rsidP="00EA1762">
      <w:pPr>
        <w:numPr>
          <w:ilvl w:val="0"/>
          <w:numId w:val="9"/>
        </w:numPr>
        <w:shd w:val="clear" w:color="auto" w:fill="FFFFFF"/>
        <w:suppressAutoHyphens/>
        <w:rPr>
          <w:color w:val="000000"/>
          <w:spacing w:val="-5"/>
          <w:u w:val="single"/>
          <w:lang w:val="en-US"/>
        </w:rPr>
      </w:pPr>
      <w:r w:rsidRPr="00EA1762">
        <w:rPr>
          <w:color w:val="000000"/>
          <w:lang w:val="en-US"/>
        </w:rPr>
        <w:t xml:space="preserve">If you have problems with these ridiculously </w:t>
      </w:r>
      <w:r w:rsidRPr="00EA1762">
        <w:rPr>
          <w:color w:val="000000"/>
          <w:spacing w:val="3"/>
          <w:lang w:val="en-US"/>
        </w:rPr>
        <w:t xml:space="preserve">long links then go along to the Current Tip </w:t>
      </w:r>
      <w:r w:rsidRPr="00EA1762">
        <w:rPr>
          <w:color w:val="000000"/>
          <w:spacing w:val="-3"/>
          <w:lang w:val="en-US"/>
        </w:rPr>
        <w:t xml:space="preserve">page &amp; click on the links there: </w:t>
      </w:r>
      <w:r w:rsidRPr="00EA1762">
        <w:rPr>
          <w:color w:val="000000"/>
          <w:spacing w:val="-2"/>
          <w:u w:val="single"/>
          <w:lang w:val="en-US"/>
        </w:rPr>
        <w:t xml:space="preserve">http://www.developingteachers.com/tips/curr </w:t>
      </w:r>
      <w:r w:rsidRPr="00EA1762">
        <w:rPr>
          <w:color w:val="000000"/>
          <w:spacing w:val="-5"/>
          <w:u w:val="single"/>
          <w:lang w:val="en-US"/>
        </w:rPr>
        <w:t>enttip.htm</w:t>
      </w:r>
    </w:p>
    <w:p w:rsidR="00EA1762" w:rsidRPr="00EA1762" w:rsidRDefault="00EA1762" w:rsidP="00EA1762">
      <w:pPr>
        <w:numPr>
          <w:ilvl w:val="0"/>
          <w:numId w:val="9"/>
        </w:numPr>
        <w:shd w:val="clear" w:color="auto" w:fill="FFFFFF"/>
        <w:suppressAutoHyphens/>
        <w:rPr>
          <w:color w:val="000000"/>
          <w:spacing w:val="-4"/>
          <w:lang w:val="en-US"/>
        </w:rPr>
      </w:pPr>
      <w:r w:rsidRPr="00EA1762">
        <w:rPr>
          <w:color w:val="000000"/>
          <w:spacing w:val="-4"/>
          <w:lang w:val="en-US"/>
        </w:rPr>
        <w:t>US news</w:t>
      </w:r>
    </w:p>
    <w:p w:rsidR="00EA1762" w:rsidRPr="00EA1762" w:rsidRDefault="00EA1762" w:rsidP="00EA1762">
      <w:pPr>
        <w:numPr>
          <w:ilvl w:val="0"/>
          <w:numId w:val="9"/>
        </w:numPr>
        <w:shd w:val="clear" w:color="auto" w:fill="FFFFFF"/>
        <w:suppressAutoHyphens/>
        <w:ind w:right="1843"/>
        <w:rPr>
          <w:color w:val="000000"/>
          <w:spacing w:val="-5"/>
          <w:u w:val="single"/>
          <w:lang w:val="en-US"/>
        </w:rPr>
      </w:pPr>
      <w:r w:rsidRPr="00EA1762">
        <w:rPr>
          <w:color w:val="000000"/>
          <w:spacing w:val="-3"/>
          <w:u w:val="single"/>
          <w:lang w:val="en-US"/>
        </w:rPr>
        <w:t xml:space="preserve">http://www.nvtimes.com/ </w:t>
      </w:r>
      <w:r w:rsidRPr="00EA1762">
        <w:rPr>
          <w:color w:val="000000"/>
          <w:spacing w:val="-5"/>
          <w:u w:val="single"/>
          <w:lang w:val="en-US"/>
        </w:rPr>
        <w:t>http://www.usatoday.com/</w:t>
      </w:r>
    </w:p>
    <w:p w:rsidR="00EA1762" w:rsidRPr="00EA1762" w:rsidRDefault="00EA1762" w:rsidP="00EA1762">
      <w:pPr>
        <w:numPr>
          <w:ilvl w:val="0"/>
          <w:numId w:val="9"/>
        </w:numPr>
        <w:shd w:val="clear" w:color="auto" w:fill="FFFFFF"/>
        <w:suppressAutoHyphens/>
        <w:rPr>
          <w:color w:val="000000"/>
          <w:spacing w:val="-4"/>
          <w:lang w:val="en-US"/>
        </w:rPr>
      </w:pPr>
      <w:r w:rsidRPr="00EA1762">
        <w:rPr>
          <w:color w:val="000000"/>
          <w:spacing w:val="-4"/>
          <w:lang w:val="en-US"/>
        </w:rPr>
        <w:t>Literature</w:t>
      </w:r>
    </w:p>
    <w:p w:rsidR="00EA1762" w:rsidRPr="00EA1762" w:rsidRDefault="00EA1762" w:rsidP="00EA1762">
      <w:pPr>
        <w:numPr>
          <w:ilvl w:val="0"/>
          <w:numId w:val="9"/>
        </w:numPr>
        <w:shd w:val="clear" w:color="auto" w:fill="FFFFFF"/>
        <w:suppressAutoHyphens/>
        <w:rPr>
          <w:color w:val="000000"/>
          <w:spacing w:val="-2"/>
          <w:u w:val="single"/>
          <w:lang w:val="en-US"/>
        </w:rPr>
      </w:pPr>
      <w:r w:rsidRPr="00EA1762">
        <w:rPr>
          <w:color w:val="000000"/>
          <w:spacing w:val="-2"/>
          <w:u w:val="single"/>
          <w:lang w:val="en-US"/>
        </w:rPr>
        <w:t>http://www.online-literature.com/</w:t>
      </w:r>
    </w:p>
    <w:p w:rsidR="00EA1762" w:rsidRPr="00EA1762" w:rsidRDefault="00EA1762" w:rsidP="00EA1762">
      <w:pPr>
        <w:numPr>
          <w:ilvl w:val="0"/>
          <w:numId w:val="9"/>
        </w:numPr>
        <w:shd w:val="clear" w:color="auto" w:fill="FFFFFF"/>
        <w:suppressAutoHyphens/>
        <w:rPr>
          <w:color w:val="000000"/>
          <w:spacing w:val="-6"/>
          <w:u w:val="single"/>
          <w:lang w:val="en-US"/>
        </w:rPr>
      </w:pPr>
      <w:r w:rsidRPr="00EA1762">
        <w:rPr>
          <w:color w:val="000000"/>
          <w:spacing w:val="-6"/>
          <w:u w:val="single"/>
          <w:lang w:val="en-US"/>
        </w:rPr>
        <w:t>http ://www.bl.uk/</w:t>
      </w:r>
    </w:p>
    <w:p w:rsidR="00EA1762" w:rsidRPr="00EA1762" w:rsidRDefault="00EA1762" w:rsidP="00EA1762">
      <w:pPr>
        <w:numPr>
          <w:ilvl w:val="0"/>
          <w:numId w:val="9"/>
        </w:numPr>
        <w:shd w:val="clear" w:color="auto" w:fill="FFFFFF"/>
        <w:suppressAutoHyphens/>
        <w:rPr>
          <w:color w:val="000000"/>
          <w:spacing w:val="-4"/>
          <w:u w:val="single"/>
          <w:lang w:val="en-US"/>
        </w:rPr>
      </w:pPr>
      <w:r w:rsidRPr="00EA1762">
        <w:rPr>
          <w:color w:val="000000"/>
          <w:spacing w:val="-4"/>
          <w:u w:val="single"/>
          <w:lang w:val="en-US"/>
        </w:rPr>
        <w:t>http ://autfiorsdJrectory.com/</w:t>
      </w:r>
    </w:p>
    <w:p w:rsidR="00EA1762" w:rsidRPr="00EA1762" w:rsidRDefault="00EA1762" w:rsidP="00EA1762">
      <w:pPr>
        <w:numPr>
          <w:ilvl w:val="0"/>
          <w:numId w:val="9"/>
        </w:numPr>
        <w:shd w:val="clear" w:color="auto" w:fill="FFFFFF"/>
        <w:suppressAutoHyphens/>
        <w:rPr>
          <w:color w:val="000000"/>
          <w:spacing w:val="-3"/>
          <w:lang w:val="en-US"/>
        </w:rPr>
      </w:pPr>
      <w:r w:rsidRPr="00EA1762">
        <w:rPr>
          <w:color w:val="000000"/>
          <w:spacing w:val="-3"/>
          <w:lang w:val="en-US"/>
        </w:rPr>
        <w:t>English-language pen pals</w:t>
      </w:r>
    </w:p>
    <w:p w:rsidR="00EA1762" w:rsidRPr="00EA1762" w:rsidRDefault="00EA1762" w:rsidP="00EA1762">
      <w:pPr>
        <w:numPr>
          <w:ilvl w:val="0"/>
          <w:numId w:val="9"/>
        </w:numPr>
        <w:shd w:val="clear" w:color="auto" w:fill="FFFFFF"/>
        <w:suppressAutoHyphens/>
        <w:ind w:right="1843"/>
        <w:rPr>
          <w:color w:val="000000"/>
          <w:spacing w:val="-10"/>
          <w:lang w:val="en-US"/>
        </w:rPr>
      </w:pPr>
      <w:r w:rsidRPr="00EA1762">
        <w:rPr>
          <w:color w:val="000000"/>
          <w:spacing w:val="-3"/>
          <w:u w:val="single"/>
          <w:lang w:val="en-US"/>
        </w:rPr>
        <w:t>http://www.epals.com</w:t>
      </w:r>
      <w:r w:rsidRPr="00EA1762">
        <w:rPr>
          <w:color w:val="000000"/>
          <w:spacing w:val="-3"/>
          <w:lang w:val="en-US"/>
        </w:rPr>
        <w:t xml:space="preserve"> / </w:t>
      </w:r>
      <w:proofErr w:type="gramStart"/>
      <w:r w:rsidRPr="00EA1762">
        <w:rPr>
          <w:color w:val="000000"/>
          <w:spacing w:val="-10"/>
          <w:u w:val="single"/>
          <w:lang w:val="en-US"/>
        </w:rPr>
        <w:t>http :/</w:t>
      </w:r>
      <w:proofErr w:type="gramEnd"/>
      <w:r w:rsidRPr="00EA1762">
        <w:rPr>
          <w:color w:val="000000"/>
          <w:spacing w:val="-10"/>
          <w:u w:val="single"/>
          <w:lang w:val="en-US"/>
        </w:rPr>
        <w:t xml:space="preserve">/www. </w:t>
      </w:r>
      <w:proofErr w:type="spellStart"/>
      <w:proofErr w:type="gramStart"/>
      <w:r w:rsidRPr="00EA1762">
        <w:rPr>
          <w:color w:val="000000"/>
          <w:spacing w:val="-10"/>
          <w:u w:val="single"/>
          <w:lang w:val="en-US"/>
        </w:rPr>
        <w:t>eslcafe</w:t>
      </w:r>
      <w:proofErr w:type="spellEnd"/>
      <w:proofErr w:type="gramEnd"/>
      <w:r w:rsidRPr="00EA1762">
        <w:rPr>
          <w:color w:val="000000"/>
          <w:spacing w:val="-10"/>
          <w:u w:val="single"/>
          <w:lang w:val="en-US"/>
        </w:rPr>
        <w:t>. com</w:t>
      </w:r>
      <w:r w:rsidRPr="00EA1762">
        <w:rPr>
          <w:color w:val="000000"/>
          <w:spacing w:val="-10"/>
          <w:lang w:val="en-US"/>
        </w:rPr>
        <w:t>/</w:t>
      </w:r>
    </w:p>
    <w:p w:rsidR="00EA1762" w:rsidRPr="00EA1762" w:rsidRDefault="00EA1762" w:rsidP="00EA1762">
      <w:pPr>
        <w:numPr>
          <w:ilvl w:val="0"/>
          <w:numId w:val="9"/>
        </w:numPr>
        <w:shd w:val="clear" w:color="auto" w:fill="FFFFFF"/>
        <w:suppressAutoHyphens/>
        <w:rPr>
          <w:color w:val="000000"/>
          <w:spacing w:val="-3"/>
          <w:lang w:val="en-US"/>
        </w:rPr>
      </w:pPr>
      <w:r w:rsidRPr="00EA1762">
        <w:rPr>
          <w:color w:val="000000"/>
          <w:spacing w:val="-3"/>
          <w:lang w:val="en-US"/>
        </w:rPr>
        <w:t>General</w:t>
      </w:r>
      <w:r w:rsidRPr="00EA1762">
        <w:rPr>
          <w:color w:val="000000"/>
          <w:spacing w:val="-3"/>
        </w:rPr>
        <w:t xml:space="preserve"> </w:t>
      </w:r>
      <w:r w:rsidRPr="00EA1762">
        <w:rPr>
          <w:color w:val="000000"/>
          <w:spacing w:val="-3"/>
          <w:lang w:val="en-US"/>
        </w:rPr>
        <w:t>information</w:t>
      </w:r>
    </w:p>
    <w:p w:rsidR="00EA1762" w:rsidRPr="00EA1762" w:rsidRDefault="00EA1762" w:rsidP="00EA1762">
      <w:pPr>
        <w:numPr>
          <w:ilvl w:val="0"/>
          <w:numId w:val="9"/>
        </w:numPr>
        <w:shd w:val="clear" w:color="auto" w:fill="FFFFFF"/>
        <w:suppressAutoHyphens/>
        <w:rPr>
          <w:color w:val="000000"/>
          <w:spacing w:val="-3"/>
          <w:u w:val="single"/>
        </w:rPr>
      </w:pPr>
      <w:r w:rsidRPr="00EA1762">
        <w:rPr>
          <w:color w:val="000000"/>
          <w:spacing w:val="-3"/>
          <w:u w:val="single"/>
          <w:lang w:val="en-US"/>
        </w:rPr>
        <w:t>http</w:t>
      </w:r>
      <w:r w:rsidRPr="00EA1762">
        <w:rPr>
          <w:color w:val="000000"/>
          <w:spacing w:val="-3"/>
          <w:u w:val="single"/>
        </w:rPr>
        <w:t>://</w:t>
      </w:r>
      <w:r w:rsidRPr="00EA1762">
        <w:rPr>
          <w:color w:val="000000"/>
          <w:spacing w:val="-3"/>
          <w:u w:val="single"/>
          <w:lang w:val="en-US"/>
        </w:rPr>
        <w:t>www</w:t>
      </w:r>
      <w:r w:rsidRPr="00EA1762">
        <w:rPr>
          <w:color w:val="000000"/>
          <w:spacing w:val="-3"/>
          <w:u w:val="single"/>
        </w:rPr>
        <w:t>.</w:t>
      </w:r>
      <w:proofErr w:type="spellStart"/>
      <w:r w:rsidRPr="00EA1762">
        <w:rPr>
          <w:color w:val="000000"/>
          <w:spacing w:val="-3"/>
          <w:u w:val="single"/>
          <w:lang w:val="en-US"/>
        </w:rPr>
        <w:t>bbc</w:t>
      </w:r>
      <w:proofErr w:type="spellEnd"/>
      <w:r w:rsidRPr="00EA1762">
        <w:rPr>
          <w:color w:val="000000"/>
          <w:spacing w:val="-3"/>
          <w:u w:val="single"/>
        </w:rPr>
        <w:t>.</w:t>
      </w:r>
      <w:r w:rsidRPr="00EA1762">
        <w:rPr>
          <w:color w:val="000000"/>
          <w:spacing w:val="-3"/>
          <w:u w:val="single"/>
          <w:lang w:val="en-US"/>
        </w:rPr>
        <w:t>co</w:t>
      </w:r>
      <w:r w:rsidRPr="00EA1762">
        <w:rPr>
          <w:color w:val="000000"/>
          <w:spacing w:val="-3"/>
          <w:u w:val="single"/>
        </w:rPr>
        <w:t>.</w:t>
      </w:r>
      <w:proofErr w:type="spellStart"/>
      <w:r w:rsidRPr="00EA1762">
        <w:rPr>
          <w:color w:val="000000"/>
          <w:spacing w:val="-3"/>
          <w:u w:val="single"/>
          <w:lang w:val="en-US"/>
        </w:rPr>
        <w:t>uk</w:t>
      </w:r>
      <w:proofErr w:type="spellEnd"/>
      <w:r w:rsidRPr="00EA1762">
        <w:rPr>
          <w:color w:val="000000"/>
          <w:spacing w:val="-3"/>
          <w:u w:val="single"/>
        </w:rPr>
        <w:t>/</w:t>
      </w:r>
    </w:p>
    <w:p w:rsidR="00EA1762" w:rsidRPr="00EA1762" w:rsidRDefault="008B7FBC" w:rsidP="00EA1762">
      <w:pPr>
        <w:numPr>
          <w:ilvl w:val="0"/>
          <w:numId w:val="9"/>
        </w:numPr>
        <w:shd w:val="clear" w:color="auto" w:fill="FFFFFF"/>
        <w:suppressAutoHyphens/>
      </w:pPr>
      <w:hyperlink r:id="rId8" w:history="1">
        <w:r w:rsidR="00EA1762" w:rsidRPr="00EA1762">
          <w:rPr>
            <w:rStyle w:val="af3"/>
          </w:rPr>
          <w:t>http://www.longman-elt.corn/</w:t>
        </w:r>
      </w:hyperlink>
    </w:p>
    <w:p w:rsidR="00EA1762" w:rsidRPr="00EA1762" w:rsidRDefault="00EA1762" w:rsidP="00EA1762">
      <w:pPr>
        <w:widowControl w:val="0"/>
        <w:numPr>
          <w:ilvl w:val="0"/>
          <w:numId w:val="9"/>
        </w:numPr>
        <w:suppressAutoHyphens/>
        <w:autoSpaceDE w:val="0"/>
        <w:jc w:val="both"/>
      </w:pPr>
      <w:r w:rsidRPr="00EA1762">
        <w:t>http://www.englishpage.com/index.html</w:t>
      </w:r>
    </w:p>
    <w:p w:rsidR="00EA1762" w:rsidRPr="00EA1762" w:rsidRDefault="00EA1762" w:rsidP="00EA1762">
      <w:pPr>
        <w:widowControl w:val="0"/>
        <w:numPr>
          <w:ilvl w:val="0"/>
          <w:numId w:val="9"/>
        </w:numPr>
        <w:suppressAutoHyphens/>
        <w:autoSpaceDE w:val="0"/>
        <w:jc w:val="both"/>
      </w:pPr>
      <w:r w:rsidRPr="00EA1762">
        <w:t>http://www.wordskills.com/level/fceform.html</w:t>
      </w:r>
    </w:p>
    <w:p w:rsidR="00EA1762" w:rsidRPr="00EA1762" w:rsidRDefault="00EA1762" w:rsidP="00EA1762">
      <w:pPr>
        <w:widowControl w:val="0"/>
        <w:numPr>
          <w:ilvl w:val="0"/>
          <w:numId w:val="9"/>
        </w:numPr>
        <w:suppressAutoHyphens/>
        <w:autoSpaceDE w:val="0"/>
        <w:jc w:val="both"/>
      </w:pPr>
      <w:r w:rsidRPr="00EA1762">
        <w:t>http://www.englishjet.com/english_courses_files/tests.htm</w:t>
      </w:r>
    </w:p>
    <w:p w:rsidR="00EA1762" w:rsidRPr="00EA1762" w:rsidRDefault="00EA1762" w:rsidP="00EA1762">
      <w:pPr>
        <w:widowControl w:val="0"/>
        <w:numPr>
          <w:ilvl w:val="0"/>
          <w:numId w:val="9"/>
        </w:numPr>
        <w:suppressAutoHyphens/>
        <w:autoSpaceDE w:val="0"/>
        <w:jc w:val="both"/>
      </w:pPr>
      <w:r w:rsidRPr="00EA1762">
        <w:t>http://www.world-english.org/</w:t>
      </w:r>
    </w:p>
    <w:p w:rsidR="00EA1762" w:rsidRPr="00EA1762" w:rsidRDefault="00EA1762" w:rsidP="00EA1762">
      <w:pPr>
        <w:widowControl w:val="0"/>
        <w:numPr>
          <w:ilvl w:val="0"/>
          <w:numId w:val="9"/>
        </w:numPr>
        <w:suppressAutoHyphens/>
        <w:autoSpaceDE w:val="0"/>
        <w:jc w:val="both"/>
      </w:pPr>
      <w:r w:rsidRPr="00EA1762">
        <w:t>http://www.englishlearner.com/</w:t>
      </w:r>
    </w:p>
    <w:p w:rsidR="00EA1762" w:rsidRPr="00EA1762" w:rsidRDefault="00EA1762" w:rsidP="00EA1762">
      <w:pPr>
        <w:widowControl w:val="0"/>
        <w:numPr>
          <w:ilvl w:val="0"/>
          <w:numId w:val="9"/>
        </w:numPr>
        <w:suppressAutoHyphens/>
        <w:autoSpaceDE w:val="0"/>
        <w:jc w:val="both"/>
      </w:pPr>
      <w:r w:rsidRPr="00EA1762">
        <w:t>http://www.ego4u.com/en/cram-up/tests</w:t>
      </w:r>
    </w:p>
    <w:p w:rsidR="00EA1762" w:rsidRPr="00EA1762" w:rsidRDefault="00EA1762" w:rsidP="00EA1762">
      <w:pPr>
        <w:widowControl w:val="0"/>
        <w:numPr>
          <w:ilvl w:val="0"/>
          <w:numId w:val="9"/>
        </w:numPr>
        <w:suppressAutoHyphens/>
        <w:autoSpaceDE w:val="0"/>
        <w:jc w:val="both"/>
      </w:pPr>
      <w:r w:rsidRPr="00EA1762">
        <w:t>http://www.english-test.net/</w:t>
      </w:r>
    </w:p>
    <w:p w:rsidR="00EA1762" w:rsidRPr="00EA1762" w:rsidRDefault="00EA1762" w:rsidP="00EA1762">
      <w:pPr>
        <w:widowControl w:val="0"/>
        <w:numPr>
          <w:ilvl w:val="0"/>
          <w:numId w:val="9"/>
        </w:numPr>
        <w:suppressAutoHyphens/>
        <w:autoSpaceDE w:val="0"/>
        <w:jc w:val="both"/>
      </w:pPr>
      <w:r w:rsidRPr="00EA1762">
        <w:lastRenderedPageBreak/>
        <w:t>http://www.test-my-english.com/</w:t>
      </w:r>
    </w:p>
    <w:p w:rsidR="00EA1762" w:rsidRPr="00EA1762" w:rsidRDefault="00EA1762" w:rsidP="00EA1762">
      <w:pPr>
        <w:widowControl w:val="0"/>
        <w:numPr>
          <w:ilvl w:val="0"/>
          <w:numId w:val="9"/>
        </w:numPr>
        <w:suppressAutoHyphens/>
        <w:autoSpaceDE w:val="0"/>
        <w:jc w:val="both"/>
      </w:pPr>
      <w:r w:rsidRPr="00EA1762">
        <w:t>http://www.transparent.com/tlquiz/proftest/english/tlengtest.htm</w:t>
      </w:r>
    </w:p>
    <w:p w:rsidR="00EA1762" w:rsidRPr="00EA1762" w:rsidRDefault="00EA1762" w:rsidP="00EA1762">
      <w:pPr>
        <w:widowControl w:val="0"/>
        <w:numPr>
          <w:ilvl w:val="0"/>
          <w:numId w:val="9"/>
        </w:numPr>
        <w:suppressAutoHyphens/>
        <w:autoSpaceDE w:val="0"/>
        <w:jc w:val="both"/>
      </w:pPr>
      <w:r w:rsidRPr="00EA1762">
        <w:t>http://www.cambridgeesol.org/exams/pet.htm</w:t>
      </w:r>
    </w:p>
    <w:p w:rsidR="00EA1762" w:rsidRPr="00EA1762" w:rsidRDefault="00EA1762" w:rsidP="00EA1762">
      <w:pPr>
        <w:widowControl w:val="0"/>
        <w:numPr>
          <w:ilvl w:val="0"/>
          <w:numId w:val="9"/>
        </w:numPr>
        <w:suppressAutoHyphens/>
        <w:autoSpaceDE w:val="0"/>
        <w:jc w:val="both"/>
      </w:pPr>
      <w:r w:rsidRPr="00EA1762">
        <w:t>http://a4esl.org/q/h/</w:t>
      </w:r>
    </w:p>
    <w:p w:rsidR="00EA1762" w:rsidRPr="00EA1762" w:rsidRDefault="00EA1762" w:rsidP="00EA1762">
      <w:pPr>
        <w:widowControl w:val="0"/>
        <w:numPr>
          <w:ilvl w:val="0"/>
          <w:numId w:val="9"/>
        </w:numPr>
        <w:suppressAutoHyphens/>
        <w:autoSpaceDE w:val="0"/>
        <w:jc w:val="both"/>
      </w:pPr>
      <w:r w:rsidRPr="00EA1762">
        <w:t>http://www.learnenglish.de/englishtestspage.html</w:t>
      </w:r>
    </w:p>
    <w:p w:rsidR="00EA1762" w:rsidRPr="00EA1762" w:rsidRDefault="00EA1762" w:rsidP="00EA1762">
      <w:pPr>
        <w:widowControl w:val="0"/>
        <w:numPr>
          <w:ilvl w:val="0"/>
          <w:numId w:val="9"/>
        </w:numPr>
        <w:suppressAutoHyphens/>
        <w:autoSpaceDE w:val="0"/>
        <w:jc w:val="both"/>
      </w:pPr>
      <w:r w:rsidRPr="00EA1762">
        <w:t>http://www.angelfire.com/on/topfen/tests.html</w:t>
      </w:r>
    </w:p>
    <w:p w:rsidR="00EA1762" w:rsidRPr="00EA1762" w:rsidRDefault="00EA1762" w:rsidP="00EA1762">
      <w:pPr>
        <w:widowControl w:val="0"/>
        <w:numPr>
          <w:ilvl w:val="0"/>
          <w:numId w:val="9"/>
        </w:numPr>
        <w:suppressAutoHyphens/>
        <w:autoSpaceDE w:val="0"/>
        <w:jc w:val="both"/>
      </w:pPr>
      <w:r w:rsidRPr="00EA1762">
        <w:t>http://www.transparent.com/tlquiz/proftest/english/tlengtest.htm</w:t>
      </w:r>
    </w:p>
    <w:p w:rsidR="00EA1762" w:rsidRPr="00EA1762" w:rsidRDefault="00EA1762" w:rsidP="00EA1762">
      <w:pPr>
        <w:widowControl w:val="0"/>
        <w:numPr>
          <w:ilvl w:val="0"/>
          <w:numId w:val="9"/>
        </w:numPr>
        <w:suppressAutoHyphens/>
        <w:autoSpaceDE w:val="0"/>
      </w:pPr>
      <w:r w:rsidRPr="00EA1762">
        <w:t>http://profibook.ru/product_info.php?cPath=40000&amp;products_id=47</w:t>
      </w:r>
    </w:p>
    <w:p w:rsidR="00EA1762" w:rsidRPr="00EA1762" w:rsidRDefault="00EA1762" w:rsidP="00EA1762">
      <w:pPr>
        <w:widowControl w:val="0"/>
        <w:numPr>
          <w:ilvl w:val="0"/>
          <w:numId w:val="9"/>
        </w:numPr>
        <w:suppressAutoHyphens/>
        <w:autoSpaceDE w:val="0"/>
      </w:pPr>
      <w:r w:rsidRPr="00EA1762">
        <w:t>http://joinfriends.com/contact_friend.php?f=8640</w:t>
      </w:r>
    </w:p>
    <w:p w:rsidR="00B57E74" w:rsidRDefault="00B57E74"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4836AF" w:rsidRDefault="004836AF" w:rsidP="000A5E4D">
      <w:pPr>
        <w:ind w:left="7513" w:hanging="4252"/>
        <w:rPr>
          <w:b/>
          <w:sz w:val="28"/>
          <w:szCs w:val="28"/>
        </w:rPr>
      </w:pPr>
    </w:p>
    <w:p w:rsidR="00B57E74" w:rsidRPr="007A4F7D" w:rsidRDefault="00B57E74" w:rsidP="005D5049">
      <w:pPr>
        <w:rPr>
          <w:b/>
          <w:lang w:val="en-US"/>
        </w:rPr>
      </w:pPr>
      <w:bookmarkStart w:id="0" w:name="_GoBack"/>
      <w:bookmarkEnd w:id="0"/>
    </w:p>
    <w:sectPr w:rsidR="00B57E74" w:rsidRPr="007A4F7D" w:rsidSect="007A4F7D">
      <w:pgSz w:w="11906" w:h="16838"/>
      <w:pgMar w:top="539" w:right="850" w:bottom="5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FBC" w:rsidRDefault="008B7FBC" w:rsidP="00221A1C">
      <w:r>
        <w:separator/>
      </w:r>
    </w:p>
  </w:endnote>
  <w:endnote w:type="continuationSeparator" w:id="0">
    <w:p w:rsidR="008B7FBC" w:rsidRDefault="008B7FBC" w:rsidP="0022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Unicode MS"/>
    <w:charset w:val="80"/>
    <w:family w:val="swiss"/>
    <w:pitch w:val="variable"/>
  </w:font>
  <w:font w:name="DejaVu Sans">
    <w:charset w:val="CC"/>
    <w:family w:val="swiss"/>
    <w:pitch w:val="variable"/>
    <w:sig w:usb0="E7002EFF" w:usb1="D200FDFF" w:usb2="0A246029" w:usb3="00000000" w:csb0="000001FF" w:csb1="00000000"/>
  </w:font>
  <w:font w:name="Verdana">
    <w:panose1 w:val="020B0604030504040204"/>
    <w:charset w:val="CC"/>
    <w:family w:val="swiss"/>
    <w:pitch w:val="variable"/>
    <w:sig w:usb0="A00006FF" w:usb1="4000205B" w:usb2="00000010" w:usb3="00000000" w:csb0="0000019F" w:csb1="00000000"/>
  </w:font>
  <w:font w:name="WenQuanYi Micro Hei">
    <w:charset w:val="80"/>
    <w:family w:val="auto"/>
    <w:pitch w:val="variable"/>
  </w:font>
  <w:font w:name="Lohit Hindi">
    <w:charset w:val="8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FBC" w:rsidRDefault="008B7FBC" w:rsidP="00221A1C">
      <w:r>
        <w:separator/>
      </w:r>
    </w:p>
  </w:footnote>
  <w:footnote w:type="continuationSeparator" w:id="0">
    <w:p w:rsidR="008B7FBC" w:rsidRDefault="008B7FBC" w:rsidP="00221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E"/>
    <w:multiLevelType w:val="singleLevel"/>
    <w:tmpl w:val="0000000E"/>
    <w:name w:val="WW8Num15"/>
    <w:lvl w:ilvl="0">
      <w:start w:val="1"/>
      <w:numFmt w:val="bullet"/>
      <w:lvlText w:val=""/>
      <w:lvlJc w:val="left"/>
      <w:pPr>
        <w:tabs>
          <w:tab w:val="num" w:pos="720"/>
        </w:tabs>
        <w:ind w:left="720" w:hanging="360"/>
      </w:pPr>
      <w:rPr>
        <w:rFonts w:ascii="Symbol" w:hAnsi="Symbol" w:cs="Symbol"/>
      </w:rPr>
    </w:lvl>
  </w:abstractNum>
  <w:abstractNum w:abstractNumId="2">
    <w:nsid w:val="00000012"/>
    <w:multiLevelType w:val="singleLevel"/>
    <w:tmpl w:val="00000012"/>
    <w:name w:val="WW8Num22"/>
    <w:lvl w:ilvl="0">
      <w:start w:val="1"/>
      <w:numFmt w:val="decimal"/>
      <w:lvlText w:val="%1."/>
      <w:lvlJc w:val="left"/>
      <w:pPr>
        <w:tabs>
          <w:tab w:val="num" w:pos="0"/>
        </w:tabs>
        <w:ind w:left="720" w:hanging="360"/>
      </w:pPr>
      <w:rPr>
        <w:rFonts w:cs="Times New Roman"/>
      </w:rPr>
    </w:lvl>
  </w:abstractNum>
  <w:abstractNum w:abstractNumId="3">
    <w:nsid w:val="00000013"/>
    <w:multiLevelType w:val="multilevel"/>
    <w:tmpl w:val="00000013"/>
    <w:name w:val="WW8Num23"/>
    <w:lvl w:ilvl="0">
      <w:start w:val="1"/>
      <w:numFmt w:val="bullet"/>
      <w:lvlText w:val="-"/>
      <w:lvlJc w:val="left"/>
      <w:pPr>
        <w:tabs>
          <w:tab w:val="num" w:pos="0"/>
        </w:tabs>
        <w:ind w:left="720" w:hanging="360"/>
      </w:pPr>
      <w:rPr>
        <w:rFonts w:ascii="Courier New" w:hAnsi="Courier New"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5"/>
    <w:multiLevelType w:val="singleLevel"/>
    <w:tmpl w:val="00000015"/>
    <w:name w:val="WW8Num26"/>
    <w:lvl w:ilvl="0">
      <w:start w:val="1"/>
      <w:numFmt w:val="bullet"/>
      <w:lvlText w:val="-"/>
      <w:lvlJc w:val="left"/>
      <w:pPr>
        <w:tabs>
          <w:tab w:val="num" w:pos="0"/>
        </w:tabs>
        <w:ind w:left="1894" w:hanging="360"/>
      </w:pPr>
      <w:rPr>
        <w:rFonts w:ascii="Courier New" w:hAnsi="Courier New"/>
      </w:rPr>
    </w:lvl>
  </w:abstractNum>
  <w:abstractNum w:abstractNumId="5">
    <w:nsid w:val="00000018"/>
    <w:multiLevelType w:val="singleLevel"/>
    <w:tmpl w:val="00000018"/>
    <w:name w:val="WW8Num30"/>
    <w:lvl w:ilvl="0">
      <w:start w:val="1"/>
      <w:numFmt w:val="decimal"/>
      <w:lvlText w:val="%1."/>
      <w:lvlJc w:val="left"/>
      <w:pPr>
        <w:tabs>
          <w:tab w:val="num" w:pos="786"/>
        </w:tabs>
        <w:ind w:left="786" w:hanging="360"/>
      </w:pPr>
      <w:rPr>
        <w:rFonts w:ascii="Times New Roman" w:eastAsia="Times New Roman" w:hAnsi="Times New Roman"/>
      </w:rPr>
    </w:lvl>
  </w:abstractNum>
  <w:abstractNum w:abstractNumId="6">
    <w:nsid w:val="0000001A"/>
    <w:multiLevelType w:val="singleLevel"/>
    <w:tmpl w:val="0000001A"/>
    <w:name w:val="WW8Num33"/>
    <w:lvl w:ilvl="0">
      <w:start w:val="1"/>
      <w:numFmt w:val="decimal"/>
      <w:lvlText w:val="%1."/>
      <w:lvlJc w:val="left"/>
      <w:pPr>
        <w:tabs>
          <w:tab w:val="num" w:pos="0"/>
        </w:tabs>
        <w:ind w:left="720" w:hanging="360"/>
      </w:pPr>
    </w:lvl>
  </w:abstractNum>
  <w:abstractNum w:abstractNumId="7">
    <w:nsid w:val="019845B1"/>
    <w:multiLevelType w:val="hybridMultilevel"/>
    <w:tmpl w:val="0DB08B82"/>
    <w:lvl w:ilvl="0" w:tplc="58F07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5A07A9C"/>
    <w:multiLevelType w:val="hybridMultilevel"/>
    <w:tmpl w:val="B7B89078"/>
    <w:lvl w:ilvl="0" w:tplc="EBB05CF0">
      <w:start w:val="1"/>
      <w:numFmt w:val="decimal"/>
      <w:lvlText w:val="%1."/>
      <w:lvlJc w:val="left"/>
      <w:pPr>
        <w:ind w:left="1080" w:hanging="360"/>
      </w:pPr>
      <w:rPr>
        <w:rFonts w:hint="default"/>
        <w:b w:val="0"/>
        <w:i w:val="0"/>
        <w:color w:val="auto"/>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92A3504"/>
    <w:multiLevelType w:val="hybridMultilevel"/>
    <w:tmpl w:val="D018CBA6"/>
    <w:lvl w:ilvl="0" w:tplc="E41A5E2A">
      <w:start w:val="1"/>
      <w:numFmt w:val="upperRoman"/>
      <w:lvlText w:val="%1."/>
      <w:lvlJc w:val="left"/>
      <w:pPr>
        <w:ind w:left="1080" w:hanging="7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F35E06"/>
    <w:multiLevelType w:val="hybridMultilevel"/>
    <w:tmpl w:val="6D7A6E98"/>
    <w:lvl w:ilvl="0" w:tplc="58F07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04E2CE6"/>
    <w:multiLevelType w:val="hybridMultilevel"/>
    <w:tmpl w:val="7A22DC68"/>
    <w:lvl w:ilvl="0" w:tplc="58F07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0554219"/>
    <w:multiLevelType w:val="multilevel"/>
    <w:tmpl w:val="230A7C1C"/>
    <w:lvl w:ilvl="0">
      <w:start w:val="1"/>
      <w:numFmt w:val="decimal"/>
      <w:lvlText w:val="%1."/>
      <w:lvlJc w:val="left"/>
      <w:pPr>
        <w:ind w:left="930"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3">
    <w:nsid w:val="13426E42"/>
    <w:multiLevelType w:val="hybridMultilevel"/>
    <w:tmpl w:val="BC7450E4"/>
    <w:lvl w:ilvl="0" w:tplc="58F076A6">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3886E99"/>
    <w:multiLevelType w:val="hybridMultilevel"/>
    <w:tmpl w:val="99A2678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3F13375"/>
    <w:multiLevelType w:val="hybridMultilevel"/>
    <w:tmpl w:val="A89E6306"/>
    <w:lvl w:ilvl="0" w:tplc="F09A08B0">
      <w:start w:val="4"/>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140963DD"/>
    <w:multiLevelType w:val="hybridMultilevel"/>
    <w:tmpl w:val="D4FA33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7">
    <w:nsid w:val="14617FA4"/>
    <w:multiLevelType w:val="hybridMultilevel"/>
    <w:tmpl w:val="6D7A6E98"/>
    <w:lvl w:ilvl="0" w:tplc="58F07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16225486"/>
    <w:multiLevelType w:val="hybridMultilevel"/>
    <w:tmpl w:val="BC28DAAA"/>
    <w:lvl w:ilvl="0" w:tplc="58F07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1EAB3226"/>
    <w:multiLevelType w:val="hybridMultilevel"/>
    <w:tmpl w:val="6D7A6E98"/>
    <w:lvl w:ilvl="0" w:tplc="58F07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1F6D4A65"/>
    <w:multiLevelType w:val="hybridMultilevel"/>
    <w:tmpl w:val="438E3476"/>
    <w:lvl w:ilvl="0" w:tplc="58F07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18944B2"/>
    <w:multiLevelType w:val="hybridMultilevel"/>
    <w:tmpl w:val="6D7A6E98"/>
    <w:lvl w:ilvl="0" w:tplc="58F07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23040B1B"/>
    <w:multiLevelType w:val="hybridMultilevel"/>
    <w:tmpl w:val="6D7A6E98"/>
    <w:lvl w:ilvl="0" w:tplc="58F07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7DB3EB1"/>
    <w:multiLevelType w:val="hybridMultilevel"/>
    <w:tmpl w:val="371A2DA8"/>
    <w:lvl w:ilvl="0" w:tplc="F09A08B0">
      <w:start w:val="4"/>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2B0B738A"/>
    <w:multiLevelType w:val="hybridMultilevel"/>
    <w:tmpl w:val="141A6922"/>
    <w:lvl w:ilvl="0" w:tplc="58F07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2BAB7D53"/>
    <w:multiLevelType w:val="multilevel"/>
    <w:tmpl w:val="00000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0CA6992"/>
    <w:multiLevelType w:val="hybridMultilevel"/>
    <w:tmpl w:val="EA8EF646"/>
    <w:lvl w:ilvl="0" w:tplc="58F07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330E639B"/>
    <w:multiLevelType w:val="hybridMultilevel"/>
    <w:tmpl w:val="6D7A6E98"/>
    <w:lvl w:ilvl="0" w:tplc="58F07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36C73058"/>
    <w:multiLevelType w:val="hybridMultilevel"/>
    <w:tmpl w:val="D018CBA6"/>
    <w:lvl w:ilvl="0" w:tplc="E41A5E2A">
      <w:start w:val="1"/>
      <w:numFmt w:val="upperRoman"/>
      <w:lvlText w:val="%1."/>
      <w:lvlJc w:val="left"/>
      <w:pPr>
        <w:ind w:left="1080" w:hanging="7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347A14"/>
    <w:multiLevelType w:val="hybridMultilevel"/>
    <w:tmpl w:val="6D7A6E98"/>
    <w:lvl w:ilvl="0" w:tplc="58F07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396D5AA0"/>
    <w:multiLevelType w:val="hybridMultilevel"/>
    <w:tmpl w:val="D0AC034C"/>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1">
    <w:nsid w:val="3ABA3D05"/>
    <w:multiLevelType w:val="hybridMultilevel"/>
    <w:tmpl w:val="6D7A6E98"/>
    <w:lvl w:ilvl="0" w:tplc="58F07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3B84670B"/>
    <w:multiLevelType w:val="hybridMultilevel"/>
    <w:tmpl w:val="A35EE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E0327D6"/>
    <w:multiLevelType w:val="hybridMultilevel"/>
    <w:tmpl w:val="1CECF906"/>
    <w:lvl w:ilvl="0" w:tplc="58F07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3E8F4574"/>
    <w:multiLevelType w:val="hybridMultilevel"/>
    <w:tmpl w:val="EEFE22AC"/>
    <w:lvl w:ilvl="0" w:tplc="A40CF196">
      <w:start w:val="1"/>
      <w:numFmt w:val="decimal"/>
      <w:lvlText w:val="%1."/>
      <w:lvlJc w:val="left"/>
      <w:pPr>
        <w:ind w:left="2771" w:hanging="360"/>
      </w:pPr>
      <w:rPr>
        <w:rFonts w:hint="default"/>
        <w:b/>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41F9288B"/>
    <w:multiLevelType w:val="hybridMultilevel"/>
    <w:tmpl w:val="ADF29082"/>
    <w:lvl w:ilvl="0" w:tplc="58F07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43943F0D"/>
    <w:multiLevelType w:val="hybridMultilevel"/>
    <w:tmpl w:val="5EFA240C"/>
    <w:lvl w:ilvl="0" w:tplc="58F07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442C1506"/>
    <w:multiLevelType w:val="hybridMultilevel"/>
    <w:tmpl w:val="411E68AE"/>
    <w:lvl w:ilvl="0" w:tplc="58F07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446463B6"/>
    <w:multiLevelType w:val="hybridMultilevel"/>
    <w:tmpl w:val="6D7A6E98"/>
    <w:lvl w:ilvl="0" w:tplc="58F07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4A427847"/>
    <w:multiLevelType w:val="hybridMultilevel"/>
    <w:tmpl w:val="8C5C45F0"/>
    <w:lvl w:ilvl="0" w:tplc="58F076A6">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4A862CCB"/>
    <w:multiLevelType w:val="hybridMultilevel"/>
    <w:tmpl w:val="59DCA1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ABB3C83"/>
    <w:multiLevelType w:val="hybridMultilevel"/>
    <w:tmpl w:val="386CF53A"/>
    <w:lvl w:ilvl="0" w:tplc="58F07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4CC32846"/>
    <w:multiLevelType w:val="hybridMultilevel"/>
    <w:tmpl w:val="5AA62022"/>
    <w:lvl w:ilvl="0" w:tplc="0419000F">
      <w:start w:val="1"/>
      <w:numFmt w:val="decimal"/>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50871494"/>
    <w:multiLevelType w:val="hybridMultilevel"/>
    <w:tmpl w:val="6D7A6E98"/>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4">
    <w:nsid w:val="52BC3B4F"/>
    <w:multiLevelType w:val="hybridMultilevel"/>
    <w:tmpl w:val="F5EAA534"/>
    <w:lvl w:ilvl="0" w:tplc="58F076A6">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54ED5ABD"/>
    <w:multiLevelType w:val="hybridMultilevel"/>
    <w:tmpl w:val="E9BA099A"/>
    <w:lvl w:ilvl="0" w:tplc="58F07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56862D0A"/>
    <w:multiLevelType w:val="hybridMultilevel"/>
    <w:tmpl w:val="1D52513C"/>
    <w:lvl w:ilvl="0" w:tplc="0419000F">
      <w:start w:val="1"/>
      <w:numFmt w:val="decimal"/>
      <w:lvlText w:val="%1."/>
      <w:lvlJc w:val="left"/>
      <w:pPr>
        <w:tabs>
          <w:tab w:val="num" w:pos="720"/>
        </w:tabs>
        <w:ind w:left="720" w:hanging="360"/>
      </w:pPr>
      <w:rPr>
        <w:rFonts w:hint="default"/>
        <w:i w:val="0"/>
        <w:iCs w:val="0"/>
      </w:rPr>
    </w:lvl>
    <w:lvl w:ilvl="1" w:tplc="824AE87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5D3328D9"/>
    <w:multiLevelType w:val="hybridMultilevel"/>
    <w:tmpl w:val="6D7A6E98"/>
    <w:lvl w:ilvl="0" w:tplc="F634F4A0">
      <w:start w:val="1"/>
      <w:numFmt w:val="decimal"/>
      <w:lvlText w:val="%1."/>
      <w:lvlJc w:val="left"/>
      <w:pPr>
        <w:ind w:left="900" w:hanging="360"/>
      </w:pPr>
      <w:rPr>
        <w:rFonts w:hint="default"/>
      </w:rPr>
    </w:lvl>
    <w:lvl w:ilvl="1" w:tplc="654C84D8"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5FEC2574"/>
    <w:multiLevelType w:val="hybridMultilevel"/>
    <w:tmpl w:val="C608D31C"/>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9">
    <w:nsid w:val="61BE7F30"/>
    <w:multiLevelType w:val="hybridMultilevel"/>
    <w:tmpl w:val="5B82F5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nsid w:val="6C083325"/>
    <w:multiLevelType w:val="hybridMultilevel"/>
    <w:tmpl w:val="DDB4E6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EF206C6"/>
    <w:multiLevelType w:val="hybridMultilevel"/>
    <w:tmpl w:val="A4561764"/>
    <w:lvl w:ilvl="0" w:tplc="D1BA4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2">
    <w:nsid w:val="722B38A6"/>
    <w:multiLevelType w:val="hybridMultilevel"/>
    <w:tmpl w:val="84F41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004085"/>
    <w:multiLevelType w:val="hybridMultilevel"/>
    <w:tmpl w:val="E96C8ADA"/>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54">
    <w:nsid w:val="7D7B1C6E"/>
    <w:multiLevelType w:val="hybridMultilevel"/>
    <w:tmpl w:val="8C5C06FA"/>
    <w:lvl w:ilvl="0" w:tplc="00000012">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4"/>
  </w:num>
  <w:num w:numId="3">
    <w:abstractNumId w:val="8"/>
  </w:num>
  <w:num w:numId="4">
    <w:abstractNumId w:val="3"/>
  </w:num>
  <w:num w:numId="5">
    <w:abstractNumId w:val="1"/>
  </w:num>
  <w:num w:numId="6">
    <w:abstractNumId w:val="52"/>
  </w:num>
  <w:num w:numId="7">
    <w:abstractNumId w:val="12"/>
  </w:num>
  <w:num w:numId="8">
    <w:abstractNumId w:val="5"/>
  </w:num>
  <w:num w:numId="9">
    <w:abstractNumId w:val="6"/>
  </w:num>
  <w:num w:numId="10">
    <w:abstractNumId w:val="18"/>
  </w:num>
  <w:num w:numId="11">
    <w:abstractNumId w:val="39"/>
  </w:num>
  <w:num w:numId="12">
    <w:abstractNumId w:val="35"/>
  </w:num>
  <w:num w:numId="13">
    <w:abstractNumId w:val="33"/>
  </w:num>
  <w:num w:numId="14">
    <w:abstractNumId w:val="24"/>
  </w:num>
  <w:num w:numId="15">
    <w:abstractNumId w:val="45"/>
  </w:num>
  <w:num w:numId="16">
    <w:abstractNumId w:val="37"/>
  </w:num>
  <w:num w:numId="17">
    <w:abstractNumId w:val="13"/>
  </w:num>
  <w:num w:numId="18">
    <w:abstractNumId w:val="54"/>
  </w:num>
  <w:num w:numId="19">
    <w:abstractNumId w:val="51"/>
  </w:num>
  <w:num w:numId="20">
    <w:abstractNumId w:val="20"/>
  </w:num>
  <w:num w:numId="21">
    <w:abstractNumId w:val="11"/>
  </w:num>
  <w:num w:numId="22">
    <w:abstractNumId w:val="26"/>
  </w:num>
  <w:num w:numId="23">
    <w:abstractNumId w:val="7"/>
  </w:num>
  <w:num w:numId="24">
    <w:abstractNumId w:val="36"/>
  </w:num>
  <w:num w:numId="25">
    <w:abstractNumId w:val="44"/>
  </w:num>
  <w:num w:numId="26">
    <w:abstractNumId w:val="41"/>
  </w:num>
  <w:num w:numId="27">
    <w:abstractNumId w:val="27"/>
  </w:num>
  <w:num w:numId="28">
    <w:abstractNumId w:val="38"/>
  </w:num>
  <w:num w:numId="29">
    <w:abstractNumId w:val="31"/>
  </w:num>
  <w:num w:numId="30">
    <w:abstractNumId w:val="10"/>
  </w:num>
  <w:num w:numId="31">
    <w:abstractNumId w:val="47"/>
  </w:num>
  <w:num w:numId="32">
    <w:abstractNumId w:val="43"/>
  </w:num>
  <w:num w:numId="33">
    <w:abstractNumId w:val="21"/>
  </w:num>
  <w:num w:numId="34">
    <w:abstractNumId w:val="22"/>
  </w:num>
  <w:num w:numId="35">
    <w:abstractNumId w:val="29"/>
  </w:num>
  <w:num w:numId="36">
    <w:abstractNumId w:val="19"/>
  </w:num>
  <w:num w:numId="37">
    <w:abstractNumId w:val="17"/>
  </w:num>
  <w:num w:numId="38">
    <w:abstractNumId w:val="25"/>
  </w:num>
  <w:num w:numId="39">
    <w:abstractNumId w:val="28"/>
  </w:num>
  <w:num w:numId="40">
    <w:abstractNumId w:val="15"/>
  </w:num>
  <w:num w:numId="41">
    <w:abstractNumId w:val="9"/>
  </w:num>
  <w:num w:numId="42">
    <w:abstractNumId w:val="23"/>
  </w:num>
  <w:num w:numId="43">
    <w:abstractNumId w:val="42"/>
  </w:num>
  <w:num w:numId="44">
    <w:abstractNumId w:val="50"/>
  </w:num>
  <w:num w:numId="45">
    <w:abstractNumId w:val="32"/>
  </w:num>
  <w:num w:numId="46">
    <w:abstractNumId w:val="14"/>
  </w:num>
  <w:num w:numId="47">
    <w:abstractNumId w:val="49"/>
  </w:num>
  <w:num w:numId="48">
    <w:abstractNumId w:val="48"/>
  </w:num>
  <w:num w:numId="49">
    <w:abstractNumId w:val="53"/>
  </w:num>
  <w:num w:numId="50">
    <w:abstractNumId w:val="16"/>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10"/>
    <w:rsid w:val="00000CC2"/>
    <w:rsid w:val="00004A31"/>
    <w:rsid w:val="00004E23"/>
    <w:rsid w:val="000053AE"/>
    <w:rsid w:val="00033333"/>
    <w:rsid w:val="000A5E4D"/>
    <w:rsid w:val="000C4EE7"/>
    <w:rsid w:val="00160736"/>
    <w:rsid w:val="001906D3"/>
    <w:rsid w:val="001A319F"/>
    <w:rsid w:val="00205147"/>
    <w:rsid w:val="00221A1C"/>
    <w:rsid w:val="00261DE7"/>
    <w:rsid w:val="00392368"/>
    <w:rsid w:val="00467CBF"/>
    <w:rsid w:val="004836AF"/>
    <w:rsid w:val="004B0910"/>
    <w:rsid w:val="004B0999"/>
    <w:rsid w:val="005342AA"/>
    <w:rsid w:val="00572164"/>
    <w:rsid w:val="005A0E62"/>
    <w:rsid w:val="005C1AE8"/>
    <w:rsid w:val="005D5049"/>
    <w:rsid w:val="00603D5F"/>
    <w:rsid w:val="006506C3"/>
    <w:rsid w:val="006C2273"/>
    <w:rsid w:val="007A4F7D"/>
    <w:rsid w:val="008B7FBC"/>
    <w:rsid w:val="008C025A"/>
    <w:rsid w:val="008D5A43"/>
    <w:rsid w:val="00A6783B"/>
    <w:rsid w:val="00A811E4"/>
    <w:rsid w:val="00AA21FE"/>
    <w:rsid w:val="00AD3043"/>
    <w:rsid w:val="00B322AE"/>
    <w:rsid w:val="00B54371"/>
    <w:rsid w:val="00B57E74"/>
    <w:rsid w:val="00C43F86"/>
    <w:rsid w:val="00C54DE0"/>
    <w:rsid w:val="00C754E3"/>
    <w:rsid w:val="00C76681"/>
    <w:rsid w:val="00E236C7"/>
    <w:rsid w:val="00EA1762"/>
    <w:rsid w:val="00EB5068"/>
    <w:rsid w:val="00F26F00"/>
    <w:rsid w:val="00F34D0F"/>
    <w:rsid w:val="00FA220F"/>
    <w:rsid w:val="00FA7D8A"/>
    <w:rsid w:val="00FB5346"/>
    <w:rsid w:val="00FC70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0F"/>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AD3043"/>
    <w:pPr>
      <w:keepNext/>
      <w:numPr>
        <w:numId w:val="1"/>
      </w:numPr>
      <w:suppressAutoHyphens/>
      <w:jc w:val="center"/>
      <w:outlineLvl w:val="0"/>
    </w:pPr>
    <w:rPr>
      <w:rFonts w:eastAsia="Calibri"/>
      <w:sz w:val="28"/>
      <w:lang w:eastAsia="ar-SA"/>
    </w:rPr>
  </w:style>
  <w:style w:type="paragraph" w:styleId="2">
    <w:name w:val="heading 2"/>
    <w:basedOn w:val="a"/>
    <w:next w:val="a"/>
    <w:link w:val="20"/>
    <w:qFormat/>
    <w:rsid w:val="00AD3043"/>
    <w:pPr>
      <w:keepNext/>
      <w:numPr>
        <w:ilvl w:val="1"/>
        <w:numId w:val="1"/>
      </w:numPr>
      <w:suppressAutoHyphens/>
      <w:spacing w:before="240" w:after="60"/>
      <w:outlineLvl w:val="1"/>
    </w:pPr>
    <w:rPr>
      <w:rFonts w:ascii="Arial" w:eastAsia="Calibri" w:hAnsi="Arial"/>
      <w:b/>
      <w:bCs/>
      <w:i/>
      <w:iCs/>
      <w:sz w:val="28"/>
      <w:szCs w:val="28"/>
      <w:lang w:eastAsia="ar-SA"/>
    </w:rPr>
  </w:style>
  <w:style w:type="paragraph" w:styleId="3">
    <w:name w:val="heading 3"/>
    <w:basedOn w:val="a"/>
    <w:next w:val="a"/>
    <w:link w:val="30"/>
    <w:qFormat/>
    <w:rsid w:val="00AD3043"/>
    <w:pPr>
      <w:keepNext/>
      <w:numPr>
        <w:ilvl w:val="2"/>
        <w:numId w:val="1"/>
      </w:numPr>
      <w:suppressAutoHyphens/>
      <w:ind w:left="0" w:firstLine="540"/>
      <w:jc w:val="center"/>
      <w:outlineLvl w:val="2"/>
    </w:pPr>
    <w:rPr>
      <w:rFonts w:eastAsia="Calibri"/>
      <w:b/>
      <w:bCs/>
      <w:sz w:val="32"/>
      <w:lang w:eastAsia="ar-SA"/>
    </w:rPr>
  </w:style>
  <w:style w:type="paragraph" w:styleId="4">
    <w:name w:val="heading 4"/>
    <w:basedOn w:val="a"/>
    <w:next w:val="a"/>
    <w:link w:val="40"/>
    <w:qFormat/>
    <w:rsid w:val="00AD3043"/>
    <w:pPr>
      <w:keepNext/>
      <w:numPr>
        <w:ilvl w:val="3"/>
        <w:numId w:val="1"/>
      </w:numPr>
      <w:suppressAutoHyphens/>
      <w:spacing w:before="240" w:after="60"/>
      <w:outlineLvl w:val="3"/>
    </w:pPr>
    <w:rPr>
      <w:rFonts w:eastAsia="Calibri"/>
      <w:b/>
      <w:bCs/>
      <w:sz w:val="28"/>
      <w:szCs w:val="28"/>
      <w:lang w:eastAsia="ar-SA"/>
    </w:rPr>
  </w:style>
  <w:style w:type="paragraph" w:styleId="7">
    <w:name w:val="heading 7"/>
    <w:basedOn w:val="a"/>
    <w:next w:val="a"/>
    <w:link w:val="70"/>
    <w:qFormat/>
    <w:rsid w:val="00AD3043"/>
    <w:pPr>
      <w:numPr>
        <w:ilvl w:val="6"/>
        <w:numId w:val="1"/>
      </w:numPr>
      <w:suppressAutoHyphens/>
      <w:spacing w:before="240" w:after="60"/>
      <w:outlineLvl w:val="6"/>
    </w:pPr>
    <w:rPr>
      <w:rFonts w:eastAsia="Calibri"/>
      <w:lang w:eastAsia="ar-SA"/>
    </w:rPr>
  </w:style>
  <w:style w:type="paragraph" w:styleId="8">
    <w:name w:val="heading 8"/>
    <w:basedOn w:val="a"/>
    <w:next w:val="a"/>
    <w:link w:val="80"/>
    <w:qFormat/>
    <w:rsid w:val="00AD3043"/>
    <w:pPr>
      <w:keepNext/>
      <w:numPr>
        <w:ilvl w:val="7"/>
        <w:numId w:val="1"/>
      </w:numPr>
      <w:suppressAutoHyphens/>
      <w:jc w:val="center"/>
      <w:outlineLvl w:val="7"/>
    </w:pPr>
    <w:rPr>
      <w:rFonts w:eastAsia="Calibri"/>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1"/>
    <w:rsid w:val="00AD3043"/>
    <w:pPr>
      <w:suppressAutoHyphens/>
      <w:ind w:firstLine="540"/>
    </w:pPr>
    <w:rPr>
      <w:rFonts w:eastAsia="Calibri"/>
      <w:sz w:val="28"/>
      <w:lang w:eastAsia="ar-SA"/>
    </w:rPr>
  </w:style>
  <w:style w:type="character" w:customStyle="1" w:styleId="a4">
    <w:name w:val="Основной текст с отступом Знак"/>
    <w:basedOn w:val="a0"/>
    <w:rsid w:val="00AD3043"/>
    <w:rPr>
      <w:rFonts w:ascii="Times New Roman" w:eastAsia="Times New Roman" w:hAnsi="Times New Roman" w:cs="Times New Roman"/>
      <w:sz w:val="24"/>
      <w:szCs w:val="24"/>
      <w:lang w:eastAsia="uk-UA"/>
    </w:rPr>
  </w:style>
  <w:style w:type="character" w:customStyle="1" w:styleId="11">
    <w:name w:val="Основной текст с отступом Знак1"/>
    <w:link w:val="a3"/>
    <w:locked/>
    <w:rsid w:val="00AD3043"/>
    <w:rPr>
      <w:rFonts w:ascii="Times New Roman" w:eastAsia="Calibri" w:hAnsi="Times New Roman" w:cs="Times New Roman"/>
      <w:sz w:val="28"/>
      <w:szCs w:val="24"/>
      <w:lang w:eastAsia="ar-SA"/>
    </w:rPr>
  </w:style>
  <w:style w:type="character" w:customStyle="1" w:styleId="10">
    <w:name w:val="Заголовок 1 Знак"/>
    <w:basedOn w:val="a0"/>
    <w:link w:val="1"/>
    <w:rsid w:val="00AD3043"/>
    <w:rPr>
      <w:rFonts w:ascii="Times New Roman" w:eastAsia="Calibri" w:hAnsi="Times New Roman" w:cs="Times New Roman"/>
      <w:sz w:val="28"/>
      <w:szCs w:val="24"/>
      <w:lang w:eastAsia="ar-SA"/>
    </w:rPr>
  </w:style>
  <w:style w:type="character" w:customStyle="1" w:styleId="20">
    <w:name w:val="Заголовок 2 Знак"/>
    <w:basedOn w:val="a0"/>
    <w:link w:val="2"/>
    <w:rsid w:val="00AD3043"/>
    <w:rPr>
      <w:rFonts w:ascii="Arial" w:eastAsia="Calibri" w:hAnsi="Arial" w:cs="Times New Roman"/>
      <w:b/>
      <w:bCs/>
      <w:i/>
      <w:iCs/>
      <w:sz w:val="28"/>
      <w:szCs w:val="28"/>
      <w:lang w:eastAsia="ar-SA"/>
    </w:rPr>
  </w:style>
  <w:style w:type="character" w:customStyle="1" w:styleId="30">
    <w:name w:val="Заголовок 3 Знак"/>
    <w:basedOn w:val="a0"/>
    <w:link w:val="3"/>
    <w:rsid w:val="00AD3043"/>
    <w:rPr>
      <w:rFonts w:ascii="Times New Roman" w:eastAsia="Calibri" w:hAnsi="Times New Roman" w:cs="Times New Roman"/>
      <w:b/>
      <w:bCs/>
      <w:sz w:val="32"/>
      <w:szCs w:val="24"/>
      <w:lang w:eastAsia="ar-SA"/>
    </w:rPr>
  </w:style>
  <w:style w:type="character" w:customStyle="1" w:styleId="40">
    <w:name w:val="Заголовок 4 Знак"/>
    <w:basedOn w:val="a0"/>
    <w:link w:val="4"/>
    <w:rsid w:val="00AD3043"/>
    <w:rPr>
      <w:rFonts w:ascii="Times New Roman" w:eastAsia="Calibri" w:hAnsi="Times New Roman" w:cs="Times New Roman"/>
      <w:b/>
      <w:bCs/>
      <w:sz w:val="28"/>
      <w:szCs w:val="28"/>
      <w:lang w:eastAsia="ar-SA"/>
    </w:rPr>
  </w:style>
  <w:style w:type="character" w:customStyle="1" w:styleId="70">
    <w:name w:val="Заголовок 7 Знак"/>
    <w:basedOn w:val="a0"/>
    <w:link w:val="7"/>
    <w:rsid w:val="00AD3043"/>
    <w:rPr>
      <w:rFonts w:ascii="Times New Roman" w:eastAsia="Calibri" w:hAnsi="Times New Roman" w:cs="Times New Roman"/>
      <w:sz w:val="24"/>
      <w:szCs w:val="24"/>
      <w:lang w:eastAsia="ar-SA"/>
    </w:rPr>
  </w:style>
  <w:style w:type="character" w:customStyle="1" w:styleId="80">
    <w:name w:val="Заголовок 8 Знак"/>
    <w:basedOn w:val="a0"/>
    <w:link w:val="8"/>
    <w:rsid w:val="00AD3043"/>
    <w:rPr>
      <w:rFonts w:ascii="Times New Roman" w:eastAsia="Calibri" w:hAnsi="Times New Roman" w:cs="Times New Roman"/>
      <w:i/>
      <w:iCs/>
      <w:sz w:val="28"/>
      <w:szCs w:val="28"/>
      <w:lang w:eastAsia="ar-SA"/>
    </w:rPr>
  </w:style>
  <w:style w:type="paragraph" w:styleId="a5">
    <w:name w:val="Subtitle"/>
    <w:basedOn w:val="a"/>
    <w:next w:val="a6"/>
    <w:link w:val="12"/>
    <w:qFormat/>
    <w:rsid w:val="00AD3043"/>
    <w:pPr>
      <w:suppressAutoHyphens/>
      <w:ind w:firstLine="900"/>
      <w:jc w:val="both"/>
    </w:pPr>
    <w:rPr>
      <w:rFonts w:eastAsia="Calibri"/>
      <w:sz w:val="28"/>
      <w:szCs w:val="28"/>
      <w:lang w:eastAsia="ar-SA"/>
    </w:rPr>
  </w:style>
  <w:style w:type="character" w:customStyle="1" w:styleId="a7">
    <w:name w:val="Подзаголовок Знак"/>
    <w:basedOn w:val="a0"/>
    <w:rsid w:val="00AD3043"/>
    <w:rPr>
      <w:rFonts w:eastAsiaTheme="minorEastAsia"/>
      <w:color w:val="5A5A5A" w:themeColor="text1" w:themeTint="A5"/>
      <w:spacing w:val="15"/>
      <w:lang w:eastAsia="uk-UA"/>
    </w:rPr>
  </w:style>
  <w:style w:type="character" w:customStyle="1" w:styleId="12">
    <w:name w:val="Подзаголовок Знак1"/>
    <w:link w:val="a5"/>
    <w:locked/>
    <w:rsid w:val="00AD3043"/>
    <w:rPr>
      <w:rFonts w:ascii="Times New Roman" w:eastAsia="Calibri" w:hAnsi="Times New Roman" w:cs="Times New Roman"/>
      <w:sz w:val="28"/>
      <w:szCs w:val="28"/>
      <w:lang w:eastAsia="ar-SA"/>
    </w:rPr>
  </w:style>
  <w:style w:type="paragraph" w:customStyle="1" w:styleId="13">
    <w:name w:val="Абзац списка1"/>
    <w:basedOn w:val="a"/>
    <w:rsid w:val="00AD3043"/>
    <w:pPr>
      <w:suppressAutoHyphens/>
      <w:spacing w:after="200" w:line="276" w:lineRule="auto"/>
      <w:ind w:left="720"/>
    </w:pPr>
    <w:rPr>
      <w:rFonts w:ascii="Calibri" w:hAnsi="Calibri" w:cs="Calibri"/>
      <w:sz w:val="22"/>
      <w:szCs w:val="22"/>
      <w:lang w:eastAsia="ar-SA"/>
    </w:rPr>
  </w:style>
  <w:style w:type="paragraph" w:styleId="a6">
    <w:name w:val="Body Text"/>
    <w:basedOn w:val="a"/>
    <w:link w:val="a8"/>
    <w:unhideWhenUsed/>
    <w:rsid w:val="00AD3043"/>
    <w:pPr>
      <w:spacing w:after="120"/>
    </w:pPr>
  </w:style>
  <w:style w:type="character" w:customStyle="1" w:styleId="a8">
    <w:name w:val="Основной текст Знак"/>
    <w:basedOn w:val="a0"/>
    <w:link w:val="a6"/>
    <w:rsid w:val="00AD3043"/>
    <w:rPr>
      <w:rFonts w:ascii="Times New Roman" w:eastAsia="Times New Roman" w:hAnsi="Times New Roman" w:cs="Times New Roman"/>
      <w:sz w:val="24"/>
      <w:szCs w:val="24"/>
      <w:lang w:eastAsia="uk-UA"/>
    </w:rPr>
  </w:style>
  <w:style w:type="paragraph" w:styleId="a9">
    <w:name w:val="footnote text"/>
    <w:basedOn w:val="a"/>
    <w:link w:val="aa"/>
    <w:rsid w:val="00221A1C"/>
    <w:rPr>
      <w:sz w:val="20"/>
      <w:szCs w:val="20"/>
    </w:rPr>
  </w:style>
  <w:style w:type="character" w:customStyle="1" w:styleId="aa">
    <w:name w:val="Текст сноски Знак"/>
    <w:basedOn w:val="a0"/>
    <w:link w:val="a9"/>
    <w:rsid w:val="00221A1C"/>
    <w:rPr>
      <w:rFonts w:ascii="Times New Roman" w:eastAsia="Times New Roman" w:hAnsi="Times New Roman" w:cs="Times New Roman"/>
      <w:sz w:val="20"/>
      <w:szCs w:val="20"/>
      <w:lang w:eastAsia="uk-UA"/>
    </w:rPr>
  </w:style>
  <w:style w:type="paragraph" w:styleId="ab">
    <w:name w:val="List Paragraph"/>
    <w:basedOn w:val="a"/>
    <w:qFormat/>
    <w:rsid w:val="00004E2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c">
    <w:name w:val="Основной текст_"/>
    <w:link w:val="21"/>
    <w:rsid w:val="00B322AE"/>
    <w:rPr>
      <w:b/>
      <w:bCs/>
      <w:sz w:val="26"/>
      <w:szCs w:val="26"/>
      <w:shd w:val="clear" w:color="auto" w:fill="FFFFFF"/>
    </w:rPr>
  </w:style>
  <w:style w:type="paragraph" w:customStyle="1" w:styleId="21">
    <w:name w:val="Основной текст2"/>
    <w:basedOn w:val="a"/>
    <w:link w:val="ac"/>
    <w:rsid w:val="00B322AE"/>
    <w:pPr>
      <w:widowControl w:val="0"/>
      <w:shd w:val="clear" w:color="auto" w:fill="FFFFFF"/>
      <w:spacing w:before="1860" w:after="1020" w:line="0" w:lineRule="atLeast"/>
      <w:ind w:hanging="1300"/>
      <w:jc w:val="right"/>
    </w:pPr>
    <w:rPr>
      <w:rFonts w:asciiTheme="minorHAnsi" w:eastAsiaTheme="minorHAnsi" w:hAnsiTheme="minorHAnsi" w:cstheme="minorBidi"/>
      <w:b/>
      <w:bCs/>
      <w:sz w:val="26"/>
      <w:szCs w:val="26"/>
      <w:lang w:eastAsia="en-US"/>
    </w:rPr>
  </w:style>
  <w:style w:type="character" w:customStyle="1" w:styleId="115pt">
    <w:name w:val="Основной текст + 11;5 pt"/>
    <w:rsid w:val="00B322AE"/>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styleId="ad">
    <w:name w:val="page number"/>
    <w:basedOn w:val="a0"/>
    <w:rsid w:val="005342AA"/>
  </w:style>
  <w:style w:type="character" w:customStyle="1" w:styleId="14">
    <w:name w:val="Основной текст Знак1"/>
    <w:locked/>
    <w:rsid w:val="005342AA"/>
    <w:rPr>
      <w:rFonts w:eastAsia="Calibri"/>
      <w:sz w:val="28"/>
      <w:szCs w:val="24"/>
      <w:lang w:val="uk-UA" w:eastAsia="ar-SA" w:bidi="ar-SA"/>
    </w:rPr>
  </w:style>
  <w:style w:type="paragraph" w:customStyle="1" w:styleId="FR2">
    <w:name w:val="FR2"/>
    <w:rsid w:val="005342AA"/>
    <w:pPr>
      <w:widowControl w:val="0"/>
      <w:suppressAutoHyphens/>
      <w:autoSpaceDE w:val="0"/>
      <w:spacing w:before="220" w:after="0" w:line="240" w:lineRule="auto"/>
      <w:ind w:left="40" w:hanging="20"/>
    </w:pPr>
    <w:rPr>
      <w:rFonts w:ascii="Arial" w:eastAsia="Calibri" w:hAnsi="Arial" w:cs="Arial"/>
      <w:sz w:val="18"/>
      <w:szCs w:val="18"/>
      <w:lang w:eastAsia="ar-SA"/>
    </w:rPr>
  </w:style>
  <w:style w:type="paragraph" w:styleId="ae">
    <w:name w:val="header"/>
    <w:basedOn w:val="a"/>
    <w:link w:val="15"/>
    <w:rsid w:val="005342AA"/>
    <w:pPr>
      <w:tabs>
        <w:tab w:val="center" w:pos="4677"/>
        <w:tab w:val="right" w:pos="9355"/>
      </w:tabs>
      <w:suppressAutoHyphens/>
    </w:pPr>
    <w:rPr>
      <w:rFonts w:eastAsia="Calibri"/>
      <w:lang w:eastAsia="ar-SA"/>
    </w:rPr>
  </w:style>
  <w:style w:type="character" w:customStyle="1" w:styleId="af">
    <w:name w:val="Верхний колонтитул Знак"/>
    <w:basedOn w:val="a0"/>
    <w:rsid w:val="005342AA"/>
    <w:rPr>
      <w:rFonts w:ascii="Times New Roman" w:eastAsia="Times New Roman" w:hAnsi="Times New Roman" w:cs="Times New Roman"/>
      <w:sz w:val="24"/>
      <w:szCs w:val="24"/>
      <w:lang w:eastAsia="uk-UA"/>
    </w:rPr>
  </w:style>
  <w:style w:type="character" w:customStyle="1" w:styleId="15">
    <w:name w:val="Верхний колонтитул Знак1"/>
    <w:link w:val="ae"/>
    <w:locked/>
    <w:rsid w:val="005342AA"/>
    <w:rPr>
      <w:rFonts w:ascii="Times New Roman" w:eastAsia="Calibri" w:hAnsi="Times New Roman" w:cs="Times New Roman"/>
      <w:sz w:val="24"/>
      <w:szCs w:val="24"/>
      <w:lang w:eastAsia="ar-SA"/>
    </w:rPr>
  </w:style>
  <w:style w:type="paragraph" w:styleId="af0">
    <w:name w:val="footer"/>
    <w:basedOn w:val="a"/>
    <w:link w:val="16"/>
    <w:rsid w:val="005342AA"/>
    <w:pPr>
      <w:tabs>
        <w:tab w:val="center" w:pos="4677"/>
        <w:tab w:val="right" w:pos="9355"/>
      </w:tabs>
      <w:suppressAutoHyphens/>
    </w:pPr>
    <w:rPr>
      <w:rFonts w:eastAsia="Calibri"/>
      <w:sz w:val="28"/>
      <w:szCs w:val="28"/>
      <w:lang w:eastAsia="ar-SA"/>
    </w:rPr>
  </w:style>
  <w:style w:type="character" w:customStyle="1" w:styleId="af1">
    <w:name w:val="Нижний колонтитул Знак"/>
    <w:basedOn w:val="a0"/>
    <w:rsid w:val="005342AA"/>
    <w:rPr>
      <w:rFonts w:ascii="Times New Roman" w:eastAsia="Times New Roman" w:hAnsi="Times New Roman" w:cs="Times New Roman"/>
      <w:sz w:val="24"/>
      <w:szCs w:val="24"/>
      <w:lang w:eastAsia="uk-UA"/>
    </w:rPr>
  </w:style>
  <w:style w:type="character" w:customStyle="1" w:styleId="16">
    <w:name w:val="Нижний колонтитул Знак1"/>
    <w:link w:val="af0"/>
    <w:locked/>
    <w:rsid w:val="005342AA"/>
    <w:rPr>
      <w:rFonts w:ascii="Times New Roman" w:eastAsia="Calibri" w:hAnsi="Times New Roman" w:cs="Times New Roman"/>
      <w:sz w:val="28"/>
      <w:szCs w:val="28"/>
      <w:lang w:eastAsia="ar-SA"/>
    </w:rPr>
  </w:style>
  <w:style w:type="character" w:customStyle="1" w:styleId="140">
    <w:name w:val="Знак Знак14"/>
    <w:rsid w:val="005342AA"/>
    <w:rPr>
      <w:sz w:val="28"/>
      <w:szCs w:val="24"/>
      <w:lang w:val="uk-UA" w:eastAsia="ar-SA" w:bidi="ar-SA"/>
    </w:rPr>
  </w:style>
  <w:style w:type="character" w:customStyle="1" w:styleId="120">
    <w:name w:val="Знак Знак12"/>
    <w:rsid w:val="005342AA"/>
    <w:rPr>
      <w:b/>
      <w:bCs/>
      <w:sz w:val="32"/>
      <w:szCs w:val="24"/>
      <w:lang w:val="uk-UA" w:eastAsia="ar-SA" w:bidi="ar-SA"/>
    </w:rPr>
  </w:style>
  <w:style w:type="character" w:customStyle="1" w:styleId="6">
    <w:name w:val="Знак Знак6"/>
    <w:rsid w:val="005342AA"/>
    <w:rPr>
      <w:sz w:val="28"/>
      <w:szCs w:val="24"/>
      <w:lang w:val="uk-UA" w:eastAsia="ar-SA" w:bidi="ar-SA"/>
    </w:rPr>
  </w:style>
  <w:style w:type="character" w:customStyle="1" w:styleId="31">
    <w:name w:val="Знак Знак3"/>
    <w:rsid w:val="005342AA"/>
    <w:rPr>
      <w:sz w:val="28"/>
      <w:szCs w:val="28"/>
      <w:lang w:val="uk-UA" w:eastAsia="ar-SA" w:bidi="ar-SA"/>
    </w:rPr>
  </w:style>
  <w:style w:type="character" w:customStyle="1" w:styleId="150">
    <w:name w:val="Знак Знак15"/>
    <w:rsid w:val="005342AA"/>
    <w:rPr>
      <w:rFonts w:ascii="Times New Roman" w:eastAsia="Times New Roman" w:hAnsi="Times New Roman" w:cs="Calibri"/>
      <w:sz w:val="28"/>
      <w:szCs w:val="24"/>
      <w:lang w:val="uk-UA" w:eastAsia="ar-SA"/>
    </w:rPr>
  </w:style>
  <w:style w:type="character" w:customStyle="1" w:styleId="130">
    <w:name w:val="Знак Знак13"/>
    <w:rsid w:val="005342AA"/>
    <w:rPr>
      <w:rFonts w:ascii="Times New Roman" w:eastAsia="Times New Roman" w:hAnsi="Times New Roman" w:cs="Calibri"/>
      <w:b/>
      <w:bCs/>
      <w:sz w:val="32"/>
      <w:szCs w:val="24"/>
      <w:lang w:val="uk-UA" w:eastAsia="ar-SA"/>
    </w:rPr>
  </w:style>
  <w:style w:type="character" w:customStyle="1" w:styleId="WW8Num1z0">
    <w:name w:val="WW8Num1z0"/>
    <w:rsid w:val="005342AA"/>
    <w:rPr>
      <w:rFonts w:ascii="Times New Roman" w:eastAsia="Times New Roman" w:hAnsi="Times New Roman" w:cs="Times New Roman"/>
    </w:rPr>
  </w:style>
  <w:style w:type="character" w:customStyle="1" w:styleId="WW8Num8z0">
    <w:name w:val="WW8Num8z0"/>
    <w:rsid w:val="005342AA"/>
    <w:rPr>
      <w:rFonts w:ascii="Symbol" w:hAnsi="Symbol" w:cs="Symbol"/>
    </w:rPr>
  </w:style>
  <w:style w:type="character" w:customStyle="1" w:styleId="WW8Num8z1">
    <w:name w:val="WW8Num8z1"/>
    <w:rsid w:val="005342AA"/>
    <w:rPr>
      <w:rFonts w:ascii="Courier New" w:hAnsi="Courier New" w:cs="Courier New"/>
    </w:rPr>
  </w:style>
  <w:style w:type="character" w:customStyle="1" w:styleId="WW8Num8z2">
    <w:name w:val="WW8Num8z2"/>
    <w:rsid w:val="005342AA"/>
    <w:rPr>
      <w:rFonts w:ascii="Wingdings" w:hAnsi="Wingdings" w:cs="Wingdings"/>
    </w:rPr>
  </w:style>
  <w:style w:type="character" w:customStyle="1" w:styleId="WW8Num10z0">
    <w:name w:val="WW8Num10z0"/>
    <w:rsid w:val="005342AA"/>
    <w:rPr>
      <w:b w:val="0"/>
    </w:rPr>
  </w:style>
  <w:style w:type="character" w:customStyle="1" w:styleId="WW8Num11z0">
    <w:name w:val="WW8Num11z0"/>
    <w:rsid w:val="005342AA"/>
    <w:rPr>
      <w:rFonts w:ascii="Symbol" w:hAnsi="Symbol" w:cs="Symbol"/>
    </w:rPr>
  </w:style>
  <w:style w:type="character" w:customStyle="1" w:styleId="WW8Num11z1">
    <w:name w:val="WW8Num11z1"/>
    <w:rsid w:val="005342AA"/>
    <w:rPr>
      <w:rFonts w:ascii="Courier New" w:hAnsi="Courier New" w:cs="Courier New"/>
    </w:rPr>
  </w:style>
  <w:style w:type="character" w:customStyle="1" w:styleId="WW8Num11z2">
    <w:name w:val="WW8Num11z2"/>
    <w:rsid w:val="005342AA"/>
    <w:rPr>
      <w:rFonts w:ascii="Wingdings" w:hAnsi="Wingdings" w:cs="Wingdings"/>
    </w:rPr>
  </w:style>
  <w:style w:type="character" w:customStyle="1" w:styleId="WW8Num13z1">
    <w:name w:val="WW8Num13z1"/>
    <w:rsid w:val="005342AA"/>
    <w:rPr>
      <w:sz w:val="28"/>
      <w:szCs w:val="28"/>
    </w:rPr>
  </w:style>
  <w:style w:type="character" w:customStyle="1" w:styleId="WW8Num15z0">
    <w:name w:val="WW8Num15z0"/>
    <w:rsid w:val="005342AA"/>
    <w:rPr>
      <w:rFonts w:ascii="Symbol" w:hAnsi="Symbol" w:cs="Symbol"/>
    </w:rPr>
  </w:style>
  <w:style w:type="character" w:customStyle="1" w:styleId="WW8Num15z1">
    <w:name w:val="WW8Num15z1"/>
    <w:rsid w:val="005342AA"/>
    <w:rPr>
      <w:rFonts w:ascii="Courier New" w:hAnsi="Courier New" w:cs="Courier New"/>
    </w:rPr>
  </w:style>
  <w:style w:type="character" w:customStyle="1" w:styleId="WW8Num15z2">
    <w:name w:val="WW8Num15z2"/>
    <w:rsid w:val="005342AA"/>
    <w:rPr>
      <w:rFonts w:ascii="Wingdings" w:hAnsi="Wingdings" w:cs="Wingdings"/>
    </w:rPr>
  </w:style>
  <w:style w:type="character" w:customStyle="1" w:styleId="WW8Num17z0">
    <w:name w:val="WW8Num17z0"/>
    <w:rsid w:val="005342AA"/>
    <w:rPr>
      <w:rFonts w:ascii="Symbol" w:hAnsi="Symbol"/>
    </w:rPr>
  </w:style>
  <w:style w:type="character" w:customStyle="1" w:styleId="WW8Num17z1">
    <w:name w:val="WW8Num17z1"/>
    <w:rsid w:val="005342AA"/>
    <w:rPr>
      <w:rFonts w:ascii="Courier New" w:hAnsi="Courier New" w:cs="Courier New"/>
    </w:rPr>
  </w:style>
  <w:style w:type="character" w:customStyle="1" w:styleId="WW8Num17z2">
    <w:name w:val="WW8Num17z2"/>
    <w:rsid w:val="005342AA"/>
    <w:rPr>
      <w:rFonts w:ascii="Wingdings" w:hAnsi="Wingdings"/>
    </w:rPr>
  </w:style>
  <w:style w:type="character" w:customStyle="1" w:styleId="WW8Num20z0">
    <w:name w:val="WW8Num20z0"/>
    <w:rsid w:val="005342AA"/>
    <w:rPr>
      <w:b w:val="0"/>
    </w:rPr>
  </w:style>
  <w:style w:type="character" w:customStyle="1" w:styleId="WW8Num20z1">
    <w:name w:val="WW8Num20z1"/>
    <w:rsid w:val="005342AA"/>
    <w:rPr>
      <w:rFonts w:ascii="Times New Roman" w:eastAsia="Times New Roman" w:hAnsi="Times New Roman" w:cs="Times New Roman"/>
      <w:sz w:val="28"/>
      <w:szCs w:val="28"/>
    </w:rPr>
  </w:style>
  <w:style w:type="character" w:customStyle="1" w:styleId="WW8Num23z0">
    <w:name w:val="WW8Num23z0"/>
    <w:rsid w:val="005342AA"/>
    <w:rPr>
      <w:rFonts w:ascii="Courier New" w:hAnsi="Courier New" w:cs="Times New Roman"/>
    </w:rPr>
  </w:style>
  <w:style w:type="character" w:customStyle="1" w:styleId="WW8Num23z1">
    <w:name w:val="WW8Num23z1"/>
    <w:rsid w:val="005342AA"/>
    <w:rPr>
      <w:rFonts w:ascii="Courier New" w:hAnsi="Courier New" w:cs="Courier New"/>
    </w:rPr>
  </w:style>
  <w:style w:type="character" w:customStyle="1" w:styleId="WW8Num23z2">
    <w:name w:val="WW8Num23z2"/>
    <w:rsid w:val="005342AA"/>
    <w:rPr>
      <w:rFonts w:ascii="Wingdings" w:hAnsi="Wingdings"/>
    </w:rPr>
  </w:style>
  <w:style w:type="character" w:customStyle="1" w:styleId="WW8Num23z3">
    <w:name w:val="WW8Num23z3"/>
    <w:rsid w:val="005342AA"/>
    <w:rPr>
      <w:rFonts w:ascii="Symbol" w:hAnsi="Symbol"/>
    </w:rPr>
  </w:style>
  <w:style w:type="character" w:customStyle="1" w:styleId="WW8Num26z0">
    <w:name w:val="WW8Num26z0"/>
    <w:rsid w:val="005342AA"/>
    <w:rPr>
      <w:rFonts w:ascii="Courier New" w:hAnsi="Courier New" w:cs="Times New Roman"/>
    </w:rPr>
  </w:style>
  <w:style w:type="character" w:customStyle="1" w:styleId="WW8Num26z1">
    <w:name w:val="WW8Num26z1"/>
    <w:rsid w:val="005342AA"/>
    <w:rPr>
      <w:rFonts w:ascii="Courier New" w:hAnsi="Courier New" w:cs="Courier New"/>
    </w:rPr>
  </w:style>
  <w:style w:type="character" w:customStyle="1" w:styleId="WW8Num26z2">
    <w:name w:val="WW8Num26z2"/>
    <w:rsid w:val="005342AA"/>
    <w:rPr>
      <w:rFonts w:ascii="Wingdings" w:hAnsi="Wingdings"/>
    </w:rPr>
  </w:style>
  <w:style w:type="character" w:customStyle="1" w:styleId="WW8Num26z3">
    <w:name w:val="WW8Num26z3"/>
    <w:rsid w:val="005342AA"/>
    <w:rPr>
      <w:rFonts w:ascii="Symbol" w:hAnsi="Symbol"/>
    </w:rPr>
  </w:style>
  <w:style w:type="character" w:customStyle="1" w:styleId="WW8Num27z0">
    <w:name w:val="WW8Num27z0"/>
    <w:rsid w:val="005342AA"/>
    <w:rPr>
      <w:b/>
    </w:rPr>
  </w:style>
  <w:style w:type="character" w:customStyle="1" w:styleId="WW8Num29z0">
    <w:name w:val="WW8Num29z0"/>
    <w:rsid w:val="005342AA"/>
    <w:rPr>
      <w:b/>
      <w:sz w:val="28"/>
      <w:szCs w:val="28"/>
    </w:rPr>
  </w:style>
  <w:style w:type="character" w:customStyle="1" w:styleId="WW8Num30z0">
    <w:name w:val="WW8Num30z0"/>
    <w:rsid w:val="005342AA"/>
    <w:rPr>
      <w:rFonts w:ascii="Times New Roman" w:eastAsia="Times New Roman" w:hAnsi="Times New Roman"/>
    </w:rPr>
  </w:style>
  <w:style w:type="character" w:customStyle="1" w:styleId="WW8Num31z1">
    <w:name w:val="WW8Num31z1"/>
    <w:rsid w:val="005342AA"/>
    <w:rPr>
      <w:rFonts w:ascii="Times New Roman" w:eastAsia="Times New Roman" w:hAnsi="Times New Roman"/>
    </w:rPr>
  </w:style>
  <w:style w:type="character" w:customStyle="1" w:styleId="17">
    <w:name w:val="Основной шрифт абзаца1"/>
    <w:rsid w:val="005342AA"/>
  </w:style>
  <w:style w:type="character" w:customStyle="1" w:styleId="af2">
    <w:name w:val="Символ сноски"/>
    <w:rsid w:val="005342AA"/>
    <w:rPr>
      <w:vertAlign w:val="superscript"/>
    </w:rPr>
  </w:style>
  <w:style w:type="character" w:customStyle="1" w:styleId="32">
    <w:name w:val="Основной текст 3 Знак"/>
    <w:rsid w:val="005342AA"/>
    <w:rPr>
      <w:rFonts w:ascii="Times New Roman" w:eastAsia="Times New Roman" w:hAnsi="Times New Roman" w:cs="Times New Roman"/>
      <w:sz w:val="16"/>
      <w:szCs w:val="16"/>
    </w:rPr>
  </w:style>
  <w:style w:type="character" w:styleId="af3">
    <w:name w:val="Hyperlink"/>
    <w:rsid w:val="005342AA"/>
    <w:rPr>
      <w:color w:val="0000FF"/>
      <w:u w:val="single"/>
    </w:rPr>
  </w:style>
  <w:style w:type="character" w:customStyle="1" w:styleId="33">
    <w:name w:val="Основной текст с отступом 3 Знак"/>
    <w:rsid w:val="005342AA"/>
    <w:rPr>
      <w:rFonts w:ascii="Times New Roman" w:eastAsia="Times New Roman" w:hAnsi="Times New Roman"/>
      <w:sz w:val="16"/>
      <w:szCs w:val="16"/>
      <w:lang w:val="uk-UA"/>
    </w:rPr>
  </w:style>
  <w:style w:type="character" w:customStyle="1" w:styleId="22">
    <w:name w:val="Основной текст с отступом 2 Знак"/>
    <w:rsid w:val="005342AA"/>
    <w:rPr>
      <w:rFonts w:ascii="Times New Roman" w:eastAsia="Times New Roman" w:hAnsi="Times New Roman"/>
      <w:sz w:val="24"/>
      <w:szCs w:val="24"/>
    </w:rPr>
  </w:style>
  <w:style w:type="character" w:customStyle="1" w:styleId="23">
    <w:name w:val="Основной текст 2 Знак"/>
    <w:rsid w:val="005342AA"/>
    <w:rPr>
      <w:rFonts w:ascii="Times New Roman" w:eastAsia="Times New Roman" w:hAnsi="Times New Roman"/>
      <w:sz w:val="24"/>
      <w:szCs w:val="24"/>
    </w:rPr>
  </w:style>
  <w:style w:type="character" w:styleId="af4">
    <w:name w:val="Emphasis"/>
    <w:qFormat/>
    <w:rsid w:val="005342AA"/>
    <w:rPr>
      <w:i/>
      <w:iCs/>
    </w:rPr>
  </w:style>
  <w:style w:type="character" w:customStyle="1" w:styleId="af5">
    <w:name w:val="Название Знак"/>
    <w:rsid w:val="005342AA"/>
    <w:rPr>
      <w:rFonts w:ascii="Times New Roman" w:eastAsia="Times New Roman" w:hAnsi="Times New Roman"/>
      <w:b/>
      <w:sz w:val="24"/>
      <w:lang w:val="uk-UA"/>
    </w:rPr>
  </w:style>
  <w:style w:type="character" w:customStyle="1" w:styleId="HTML">
    <w:name w:val="Стандартный HTML Знак"/>
    <w:rsid w:val="005342AA"/>
    <w:rPr>
      <w:rFonts w:ascii="Courier New" w:eastAsia="Times New Roman" w:hAnsi="Courier New" w:cs="Courier New"/>
    </w:rPr>
  </w:style>
  <w:style w:type="character" w:customStyle="1" w:styleId="af6">
    <w:name w:val="Красная строка Знак"/>
    <w:rsid w:val="005342AA"/>
    <w:rPr>
      <w:rFonts w:ascii="Times New Roman" w:eastAsia="Times New Roman" w:hAnsi="Times New Roman" w:cs="Times New Roman"/>
      <w:sz w:val="22"/>
      <w:szCs w:val="22"/>
      <w:lang w:val="uk-UA"/>
    </w:rPr>
  </w:style>
  <w:style w:type="character" w:customStyle="1" w:styleId="24">
    <w:name w:val="Красная строка 2 Знак"/>
    <w:rsid w:val="005342AA"/>
    <w:rPr>
      <w:rFonts w:ascii="Times New Roman" w:eastAsia="Times New Roman" w:hAnsi="Times New Roman" w:cs="Times New Roman"/>
      <w:sz w:val="22"/>
      <w:szCs w:val="22"/>
      <w:lang w:val="uk-UA"/>
    </w:rPr>
  </w:style>
  <w:style w:type="paragraph" w:styleId="af7">
    <w:name w:val="Title"/>
    <w:basedOn w:val="a"/>
    <w:next w:val="a6"/>
    <w:link w:val="25"/>
    <w:rsid w:val="005342AA"/>
    <w:pPr>
      <w:keepNext/>
      <w:suppressAutoHyphens/>
      <w:spacing w:before="240" w:after="120"/>
    </w:pPr>
    <w:rPr>
      <w:rFonts w:ascii="Liberation Sans" w:eastAsia="DejaVu Sans" w:hAnsi="Liberation Sans" w:cs="DejaVu Sans"/>
      <w:sz w:val="28"/>
      <w:szCs w:val="28"/>
      <w:lang w:eastAsia="ar-SA"/>
    </w:rPr>
  </w:style>
  <w:style w:type="character" w:customStyle="1" w:styleId="25">
    <w:name w:val="Название Знак2"/>
    <w:basedOn w:val="a0"/>
    <w:link w:val="af7"/>
    <w:rsid w:val="005342AA"/>
    <w:rPr>
      <w:rFonts w:ascii="Liberation Sans" w:eastAsia="DejaVu Sans" w:hAnsi="Liberation Sans" w:cs="DejaVu Sans"/>
      <w:sz w:val="28"/>
      <w:szCs w:val="28"/>
      <w:lang w:eastAsia="ar-SA"/>
    </w:rPr>
  </w:style>
  <w:style w:type="character" w:customStyle="1" w:styleId="9">
    <w:name w:val="Знак Знак9"/>
    <w:rsid w:val="005342AA"/>
    <w:rPr>
      <w:rFonts w:cs="Calibri"/>
      <w:sz w:val="24"/>
      <w:szCs w:val="24"/>
      <w:lang w:val="uk-UA" w:eastAsia="ar-SA" w:bidi="ar-SA"/>
    </w:rPr>
  </w:style>
  <w:style w:type="paragraph" w:styleId="af8">
    <w:name w:val="List"/>
    <w:basedOn w:val="a"/>
    <w:rsid w:val="005342AA"/>
    <w:pPr>
      <w:suppressAutoHyphens/>
      <w:spacing w:after="200" w:line="276" w:lineRule="auto"/>
      <w:ind w:left="283" w:hanging="283"/>
    </w:pPr>
    <w:rPr>
      <w:rFonts w:ascii="Calibri" w:hAnsi="Calibri" w:cs="Calibri"/>
      <w:sz w:val="22"/>
      <w:szCs w:val="22"/>
      <w:lang w:val="ru-RU" w:eastAsia="ar-SA"/>
    </w:rPr>
  </w:style>
  <w:style w:type="paragraph" w:customStyle="1" w:styleId="18">
    <w:name w:val="Название1"/>
    <w:basedOn w:val="a"/>
    <w:rsid w:val="005342AA"/>
    <w:pPr>
      <w:suppressLineNumbers/>
      <w:suppressAutoHyphens/>
      <w:spacing w:before="120" w:after="120"/>
    </w:pPr>
    <w:rPr>
      <w:rFonts w:cs="Calibri"/>
      <w:i/>
      <w:iCs/>
      <w:lang w:eastAsia="ar-SA"/>
    </w:rPr>
  </w:style>
  <w:style w:type="paragraph" w:customStyle="1" w:styleId="19">
    <w:name w:val="Указатель1"/>
    <w:basedOn w:val="a"/>
    <w:rsid w:val="005342AA"/>
    <w:pPr>
      <w:suppressLineNumbers/>
      <w:suppressAutoHyphens/>
    </w:pPr>
    <w:rPr>
      <w:rFonts w:cs="Calibri"/>
      <w:lang w:eastAsia="ar-SA"/>
    </w:rPr>
  </w:style>
  <w:style w:type="character" w:customStyle="1" w:styleId="1a">
    <w:name w:val="Текст сноски Знак1"/>
    <w:rsid w:val="005342AA"/>
    <w:rPr>
      <w:lang w:val="uk-UA" w:eastAsia="ar-SA" w:bidi="ar-SA"/>
    </w:rPr>
  </w:style>
  <w:style w:type="character" w:customStyle="1" w:styleId="71">
    <w:name w:val="Знак Знак7"/>
    <w:rsid w:val="005342AA"/>
    <w:rPr>
      <w:rFonts w:ascii="Times New Roman" w:eastAsia="Times New Roman" w:hAnsi="Times New Roman" w:cs="Calibri"/>
      <w:sz w:val="28"/>
      <w:szCs w:val="24"/>
      <w:lang w:val="uk-UA" w:eastAsia="ar-SA"/>
    </w:rPr>
  </w:style>
  <w:style w:type="paragraph" w:customStyle="1" w:styleId="310">
    <w:name w:val="Основной текст 31"/>
    <w:basedOn w:val="a"/>
    <w:rsid w:val="005342AA"/>
    <w:pPr>
      <w:suppressAutoHyphens/>
      <w:spacing w:after="120"/>
    </w:pPr>
    <w:rPr>
      <w:rFonts w:cs="Calibri"/>
      <w:sz w:val="16"/>
      <w:szCs w:val="16"/>
      <w:lang w:val="x-none" w:eastAsia="ar-SA"/>
    </w:rPr>
  </w:style>
  <w:style w:type="paragraph" w:customStyle="1" w:styleId="af9">
    <w:name w:val="Знак Знак Знак Знак"/>
    <w:basedOn w:val="a"/>
    <w:rsid w:val="005342AA"/>
    <w:pPr>
      <w:suppressAutoHyphens/>
    </w:pPr>
    <w:rPr>
      <w:rFonts w:ascii="Verdana" w:hAnsi="Verdana" w:cs="Verdana"/>
      <w:sz w:val="20"/>
      <w:szCs w:val="20"/>
      <w:lang w:val="en-US" w:eastAsia="ar-SA"/>
    </w:rPr>
  </w:style>
  <w:style w:type="character" w:customStyle="1" w:styleId="5">
    <w:name w:val="Знак Знак5"/>
    <w:rsid w:val="005342AA"/>
    <w:rPr>
      <w:sz w:val="28"/>
      <w:szCs w:val="28"/>
      <w:lang w:val="x-none" w:eastAsia="ar-SA" w:bidi="ar-SA"/>
    </w:rPr>
  </w:style>
  <w:style w:type="paragraph" w:customStyle="1" w:styleId="1b">
    <w:name w:val="Знак Знак1 Знак Знак"/>
    <w:basedOn w:val="a"/>
    <w:rsid w:val="005342AA"/>
    <w:pPr>
      <w:suppressAutoHyphens/>
      <w:spacing w:after="160" w:line="240" w:lineRule="exact"/>
    </w:pPr>
    <w:rPr>
      <w:rFonts w:ascii="Verdana" w:hAnsi="Verdana" w:cs="Calibri"/>
      <w:sz w:val="20"/>
      <w:szCs w:val="20"/>
      <w:lang w:val="en-US" w:eastAsia="ar-SA"/>
    </w:rPr>
  </w:style>
  <w:style w:type="paragraph" w:customStyle="1" w:styleId="1c">
    <w:name w:val="Знак Знак1 Знак Знак"/>
    <w:basedOn w:val="a"/>
    <w:rsid w:val="005342AA"/>
    <w:pPr>
      <w:suppressAutoHyphens/>
      <w:spacing w:after="160" w:line="240" w:lineRule="exact"/>
    </w:pPr>
    <w:rPr>
      <w:rFonts w:ascii="Verdana" w:hAnsi="Verdana" w:cs="Calibri"/>
      <w:sz w:val="20"/>
      <w:szCs w:val="20"/>
      <w:lang w:val="en-US" w:eastAsia="ar-SA"/>
    </w:rPr>
  </w:style>
  <w:style w:type="character" w:customStyle="1" w:styleId="41">
    <w:name w:val="Знак Знак4"/>
    <w:rsid w:val="005342AA"/>
    <w:rPr>
      <w:rFonts w:ascii="Times New Roman" w:eastAsia="Times New Roman" w:hAnsi="Times New Roman" w:cs="Calibri"/>
      <w:sz w:val="28"/>
      <w:szCs w:val="28"/>
      <w:lang w:val="uk-UA" w:eastAsia="ar-SA"/>
    </w:rPr>
  </w:style>
  <w:style w:type="paragraph" w:customStyle="1" w:styleId="311">
    <w:name w:val="Основной текст с отступом 31"/>
    <w:basedOn w:val="a"/>
    <w:rsid w:val="005342AA"/>
    <w:pPr>
      <w:suppressAutoHyphens/>
      <w:spacing w:after="120"/>
      <w:ind w:left="283"/>
    </w:pPr>
    <w:rPr>
      <w:rFonts w:cs="Calibri"/>
      <w:sz w:val="16"/>
      <w:szCs w:val="16"/>
      <w:lang w:eastAsia="ar-SA"/>
    </w:rPr>
  </w:style>
  <w:style w:type="paragraph" w:customStyle="1" w:styleId="210">
    <w:name w:val="Основной текст с отступом 21"/>
    <w:basedOn w:val="a"/>
    <w:rsid w:val="005342AA"/>
    <w:pPr>
      <w:suppressAutoHyphens/>
      <w:spacing w:after="120" w:line="480" w:lineRule="auto"/>
      <w:ind w:left="283"/>
    </w:pPr>
    <w:rPr>
      <w:rFonts w:cs="Calibri"/>
      <w:lang w:val="x-none" w:eastAsia="ar-SA"/>
    </w:rPr>
  </w:style>
  <w:style w:type="paragraph" w:customStyle="1" w:styleId="211">
    <w:name w:val="Основной текст 21"/>
    <w:basedOn w:val="a"/>
    <w:rsid w:val="005342AA"/>
    <w:pPr>
      <w:suppressAutoHyphens/>
      <w:spacing w:after="120" w:line="480" w:lineRule="auto"/>
    </w:pPr>
    <w:rPr>
      <w:rFonts w:cs="Calibri"/>
      <w:lang w:val="x-none" w:eastAsia="ar-SA"/>
    </w:rPr>
  </w:style>
  <w:style w:type="paragraph" w:styleId="afa">
    <w:name w:val="Normal (Web)"/>
    <w:basedOn w:val="a"/>
    <w:rsid w:val="005342AA"/>
    <w:pPr>
      <w:suppressAutoHyphens/>
      <w:spacing w:before="280" w:after="280"/>
    </w:pPr>
    <w:rPr>
      <w:rFonts w:cs="Calibri"/>
      <w:lang w:val="ru-RU" w:eastAsia="ar-SA"/>
    </w:rPr>
  </w:style>
  <w:style w:type="paragraph" w:customStyle="1" w:styleId="afb">
    <w:basedOn w:val="a"/>
    <w:next w:val="a5"/>
    <w:link w:val="1d"/>
    <w:qFormat/>
    <w:rsid w:val="005342AA"/>
    <w:pPr>
      <w:suppressAutoHyphens/>
      <w:jc w:val="center"/>
    </w:pPr>
    <w:rPr>
      <w:rFonts w:asciiTheme="minorHAnsi" w:eastAsiaTheme="minorHAnsi" w:hAnsiTheme="minorHAnsi" w:cstheme="minorBidi"/>
      <w:b/>
      <w:szCs w:val="22"/>
      <w:lang w:eastAsia="ar-SA"/>
    </w:rPr>
  </w:style>
  <w:style w:type="character" w:customStyle="1" w:styleId="1d">
    <w:name w:val="Название Знак1"/>
    <w:link w:val="afb"/>
    <w:locked/>
    <w:rsid w:val="005342AA"/>
    <w:rPr>
      <w:b/>
      <w:sz w:val="24"/>
      <w:lang w:val="uk-UA" w:eastAsia="ar-SA" w:bidi="ar-SA"/>
    </w:rPr>
  </w:style>
  <w:style w:type="paragraph" w:styleId="HTML0">
    <w:name w:val="HTML Preformatted"/>
    <w:basedOn w:val="a"/>
    <w:link w:val="HTML1"/>
    <w:rsid w:val="00534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1">
    <w:name w:val="Стандартный HTML Знак1"/>
    <w:basedOn w:val="a0"/>
    <w:link w:val="HTML0"/>
    <w:rsid w:val="005342AA"/>
    <w:rPr>
      <w:rFonts w:ascii="Courier New" w:eastAsia="Times New Roman" w:hAnsi="Courier New" w:cs="Times New Roman"/>
      <w:sz w:val="20"/>
      <w:szCs w:val="20"/>
      <w:lang w:val="x-none" w:eastAsia="ar-SA"/>
    </w:rPr>
  </w:style>
  <w:style w:type="paragraph" w:customStyle="1" w:styleId="212">
    <w:name w:val="Список 21"/>
    <w:basedOn w:val="a"/>
    <w:rsid w:val="005342AA"/>
    <w:pPr>
      <w:suppressAutoHyphens/>
      <w:spacing w:after="200" w:line="276" w:lineRule="auto"/>
      <w:ind w:left="566" w:hanging="283"/>
    </w:pPr>
    <w:rPr>
      <w:rFonts w:ascii="Calibri" w:hAnsi="Calibri" w:cs="Calibri"/>
      <w:sz w:val="22"/>
      <w:szCs w:val="22"/>
      <w:lang w:val="ru-RU" w:eastAsia="ar-SA"/>
    </w:rPr>
  </w:style>
  <w:style w:type="paragraph" w:customStyle="1" w:styleId="312">
    <w:name w:val="Список 31"/>
    <w:basedOn w:val="a"/>
    <w:rsid w:val="005342AA"/>
    <w:pPr>
      <w:suppressAutoHyphens/>
      <w:spacing w:after="200" w:line="276" w:lineRule="auto"/>
      <w:ind w:left="849" w:hanging="283"/>
    </w:pPr>
    <w:rPr>
      <w:rFonts w:ascii="Calibri" w:hAnsi="Calibri" w:cs="Calibri"/>
      <w:sz w:val="22"/>
      <w:szCs w:val="22"/>
      <w:lang w:val="ru-RU" w:eastAsia="ar-SA"/>
    </w:rPr>
  </w:style>
  <w:style w:type="paragraph" w:customStyle="1" w:styleId="410">
    <w:name w:val="Список 41"/>
    <w:basedOn w:val="a"/>
    <w:rsid w:val="005342AA"/>
    <w:pPr>
      <w:suppressAutoHyphens/>
      <w:spacing w:after="200" w:line="276" w:lineRule="auto"/>
      <w:ind w:left="1132" w:hanging="283"/>
    </w:pPr>
    <w:rPr>
      <w:rFonts w:ascii="Calibri" w:hAnsi="Calibri" w:cs="Calibri"/>
      <w:sz w:val="22"/>
      <w:szCs w:val="22"/>
      <w:lang w:val="ru-RU" w:eastAsia="ar-SA"/>
    </w:rPr>
  </w:style>
  <w:style w:type="paragraph" w:customStyle="1" w:styleId="1e">
    <w:name w:val="Продолжение списка1"/>
    <w:basedOn w:val="a"/>
    <w:rsid w:val="005342AA"/>
    <w:pPr>
      <w:suppressAutoHyphens/>
      <w:spacing w:after="120" w:line="276" w:lineRule="auto"/>
      <w:ind w:left="283"/>
    </w:pPr>
    <w:rPr>
      <w:rFonts w:ascii="Calibri" w:hAnsi="Calibri" w:cs="Calibri"/>
      <w:sz w:val="22"/>
      <w:szCs w:val="22"/>
      <w:lang w:val="ru-RU" w:eastAsia="ar-SA"/>
    </w:rPr>
  </w:style>
  <w:style w:type="paragraph" w:customStyle="1" w:styleId="213">
    <w:name w:val="Продолжение списка 21"/>
    <w:basedOn w:val="a"/>
    <w:rsid w:val="005342AA"/>
    <w:pPr>
      <w:suppressAutoHyphens/>
      <w:spacing w:after="120" w:line="276" w:lineRule="auto"/>
      <w:ind w:left="566"/>
    </w:pPr>
    <w:rPr>
      <w:rFonts w:ascii="Calibri" w:hAnsi="Calibri" w:cs="Calibri"/>
      <w:sz w:val="22"/>
      <w:szCs w:val="22"/>
      <w:lang w:val="ru-RU" w:eastAsia="ar-SA"/>
    </w:rPr>
  </w:style>
  <w:style w:type="paragraph" w:customStyle="1" w:styleId="1f">
    <w:name w:val="Название объекта1"/>
    <w:basedOn w:val="a"/>
    <w:next w:val="a"/>
    <w:rsid w:val="005342AA"/>
    <w:pPr>
      <w:suppressAutoHyphens/>
      <w:spacing w:after="200" w:line="276" w:lineRule="auto"/>
    </w:pPr>
    <w:rPr>
      <w:rFonts w:ascii="Calibri" w:hAnsi="Calibri" w:cs="Calibri"/>
      <w:b/>
      <w:bCs/>
      <w:sz w:val="20"/>
      <w:szCs w:val="20"/>
      <w:lang w:val="ru-RU" w:eastAsia="ar-SA"/>
    </w:rPr>
  </w:style>
  <w:style w:type="paragraph" w:customStyle="1" w:styleId="1f0">
    <w:name w:val="Красная строка1"/>
    <w:basedOn w:val="a6"/>
    <w:rsid w:val="005342AA"/>
    <w:pPr>
      <w:suppressAutoHyphens/>
      <w:spacing w:line="276" w:lineRule="auto"/>
      <w:ind w:firstLine="210"/>
    </w:pPr>
    <w:rPr>
      <w:sz w:val="22"/>
      <w:szCs w:val="22"/>
      <w:lang w:eastAsia="ar-SA"/>
    </w:rPr>
  </w:style>
  <w:style w:type="paragraph" w:customStyle="1" w:styleId="214">
    <w:name w:val="Красная строка 21"/>
    <w:basedOn w:val="a3"/>
    <w:rsid w:val="005342AA"/>
    <w:pPr>
      <w:spacing w:after="120" w:line="276" w:lineRule="auto"/>
      <w:ind w:left="283" w:firstLine="210"/>
    </w:pPr>
    <w:rPr>
      <w:rFonts w:eastAsia="Times New Roman"/>
      <w:sz w:val="22"/>
      <w:szCs w:val="22"/>
    </w:rPr>
  </w:style>
  <w:style w:type="paragraph" w:customStyle="1" w:styleId="afc">
    <w:name w:val="Содержимое таблицы"/>
    <w:basedOn w:val="a"/>
    <w:rsid w:val="005342AA"/>
    <w:pPr>
      <w:suppressLineNumbers/>
      <w:suppressAutoHyphens/>
    </w:pPr>
    <w:rPr>
      <w:rFonts w:cs="Calibri"/>
      <w:lang w:eastAsia="ar-SA"/>
    </w:rPr>
  </w:style>
  <w:style w:type="paragraph" w:customStyle="1" w:styleId="afd">
    <w:name w:val="Заголовок таблицы"/>
    <w:basedOn w:val="afc"/>
    <w:rsid w:val="005342AA"/>
    <w:pPr>
      <w:jc w:val="center"/>
    </w:pPr>
    <w:rPr>
      <w:b/>
      <w:bCs/>
    </w:rPr>
  </w:style>
  <w:style w:type="paragraph" w:customStyle="1" w:styleId="afe">
    <w:name w:val="Содержимое врезки"/>
    <w:basedOn w:val="a6"/>
    <w:rsid w:val="005342AA"/>
    <w:pPr>
      <w:suppressAutoHyphens/>
      <w:spacing w:after="0"/>
    </w:pPr>
    <w:rPr>
      <w:sz w:val="28"/>
      <w:lang w:eastAsia="ar-SA"/>
    </w:rPr>
  </w:style>
  <w:style w:type="character" w:customStyle="1" w:styleId="apple-style-span">
    <w:name w:val="apple-style-span"/>
    <w:rsid w:val="005342AA"/>
  </w:style>
  <w:style w:type="character" w:styleId="aff">
    <w:name w:val="Strong"/>
    <w:qFormat/>
    <w:rsid w:val="005342AA"/>
    <w:rPr>
      <w:b/>
      <w:bCs/>
    </w:rPr>
  </w:style>
  <w:style w:type="character" w:customStyle="1" w:styleId="apple-converted-space">
    <w:name w:val="apple-converted-space"/>
    <w:rsid w:val="005342AA"/>
  </w:style>
  <w:style w:type="paragraph" w:styleId="34">
    <w:name w:val="Body Text 3"/>
    <w:basedOn w:val="a"/>
    <w:link w:val="313"/>
    <w:rsid w:val="005342AA"/>
    <w:pPr>
      <w:spacing w:after="120"/>
    </w:pPr>
    <w:rPr>
      <w:sz w:val="16"/>
      <w:szCs w:val="16"/>
      <w:lang w:val="x-none" w:eastAsia="x-none"/>
    </w:rPr>
  </w:style>
  <w:style w:type="character" w:customStyle="1" w:styleId="313">
    <w:name w:val="Основной текст 3 Знак1"/>
    <w:basedOn w:val="a0"/>
    <w:link w:val="34"/>
    <w:rsid w:val="005342AA"/>
    <w:rPr>
      <w:rFonts w:ascii="Times New Roman" w:eastAsia="Times New Roman" w:hAnsi="Times New Roman" w:cs="Times New Roman"/>
      <w:sz w:val="16"/>
      <w:szCs w:val="16"/>
      <w:lang w:val="x-none" w:eastAsia="x-none"/>
    </w:rPr>
  </w:style>
  <w:style w:type="paragraph" w:customStyle="1" w:styleId="Heading">
    <w:name w:val="Heading"/>
    <w:basedOn w:val="a"/>
    <w:next w:val="a6"/>
    <w:rsid w:val="005342AA"/>
    <w:pPr>
      <w:keepNext/>
      <w:suppressAutoHyphens/>
      <w:spacing w:before="240" w:after="120"/>
      <w:ind w:firstLine="709"/>
      <w:jc w:val="both"/>
    </w:pPr>
    <w:rPr>
      <w:rFonts w:ascii="Liberation Sans" w:eastAsia="WenQuanYi Micro Hei" w:hAnsi="Liberation Sans" w:cs="Lohit Hindi"/>
      <w:sz w:val="28"/>
      <w:szCs w:val="28"/>
      <w:lang w:val="ru-RU" w:eastAsia="zh-CN"/>
    </w:rPr>
  </w:style>
  <w:style w:type="paragraph" w:customStyle="1" w:styleId="Index">
    <w:name w:val="Index"/>
    <w:basedOn w:val="a"/>
    <w:rsid w:val="005342AA"/>
    <w:pPr>
      <w:suppressLineNumbers/>
      <w:suppressAutoHyphens/>
      <w:ind w:firstLine="709"/>
      <w:jc w:val="both"/>
    </w:pPr>
    <w:rPr>
      <w:rFonts w:cs="Lohit Hindi"/>
      <w:sz w:val="20"/>
      <w:lang w:val="ru-RU" w:eastAsia="zh-CN"/>
    </w:rPr>
  </w:style>
  <w:style w:type="character" w:customStyle="1" w:styleId="WW8Num38z0">
    <w:name w:val="WW8Num38z0"/>
    <w:rsid w:val="005342AA"/>
    <w:rPr>
      <w:rFonts w:ascii="Symbol" w:hAnsi="Symbol" w:cs="Symbol" w:hint="default"/>
    </w:rPr>
  </w:style>
  <w:style w:type="character" w:customStyle="1" w:styleId="NumberingSymbols">
    <w:name w:val="Numbering Symbols"/>
    <w:rsid w:val="005342AA"/>
  </w:style>
  <w:style w:type="character" w:customStyle="1" w:styleId="def">
    <w:name w:val="def"/>
    <w:rsid w:val="005342AA"/>
  </w:style>
  <w:style w:type="paragraph" w:styleId="aff0">
    <w:name w:val="Balloon Text"/>
    <w:basedOn w:val="a"/>
    <w:link w:val="aff1"/>
    <w:semiHidden/>
    <w:unhideWhenUsed/>
    <w:rsid w:val="005342AA"/>
    <w:pPr>
      <w:suppressAutoHyphens/>
    </w:pPr>
    <w:rPr>
      <w:rFonts w:ascii="Segoe UI" w:hAnsi="Segoe UI"/>
      <w:sz w:val="18"/>
      <w:szCs w:val="18"/>
      <w:lang w:eastAsia="ar-SA"/>
    </w:rPr>
  </w:style>
  <w:style w:type="character" w:customStyle="1" w:styleId="aff1">
    <w:name w:val="Текст выноски Знак"/>
    <w:basedOn w:val="a0"/>
    <w:link w:val="aff0"/>
    <w:semiHidden/>
    <w:rsid w:val="005342AA"/>
    <w:rPr>
      <w:rFonts w:ascii="Segoe UI" w:eastAsia="Times New Roman" w:hAnsi="Segoe UI" w:cs="Times New Roman"/>
      <w:sz w:val="18"/>
      <w:szCs w:val="18"/>
      <w:lang w:eastAsia="ar-SA"/>
    </w:rPr>
  </w:style>
  <w:style w:type="character" w:customStyle="1" w:styleId="Heading7Char">
    <w:name w:val="Heading 7 Char"/>
    <w:locked/>
    <w:rsid w:val="005342AA"/>
    <w:rPr>
      <w:rFonts w:ascii="Times New Roman" w:hAnsi="Times New Roman" w:cs="Times New Roman"/>
      <w:sz w:val="24"/>
      <w:szCs w:val="24"/>
      <w:lang w:val="uk-UA" w:eastAsia="ar-SA" w:bidi="ar-SA"/>
    </w:rPr>
  </w:style>
  <w:style w:type="character" w:customStyle="1" w:styleId="Heading8Char">
    <w:name w:val="Heading 8 Char"/>
    <w:locked/>
    <w:rsid w:val="005342AA"/>
    <w:rPr>
      <w:rFonts w:ascii="Times New Roman" w:hAnsi="Times New Roman" w:cs="Times New Roman"/>
      <w:i/>
      <w:iCs/>
      <w:sz w:val="28"/>
      <w:szCs w:val="28"/>
      <w:lang w:val="uk-UA" w:eastAsia="ar-SA" w:bidi="ar-SA"/>
    </w:rPr>
  </w:style>
  <w:style w:type="paragraph" w:customStyle="1" w:styleId="1f1">
    <w:name w:val="Заголовок1"/>
    <w:basedOn w:val="a"/>
    <w:next w:val="a6"/>
    <w:rsid w:val="005342AA"/>
    <w:pPr>
      <w:keepNext/>
      <w:suppressAutoHyphens/>
      <w:spacing w:before="240" w:after="120"/>
    </w:pPr>
    <w:rPr>
      <w:rFonts w:ascii="Liberation Sans" w:eastAsia="DejaVu Sans" w:hAnsi="Liberation Sans" w:cs="DejaVu Sans"/>
      <w:sz w:val="28"/>
      <w:szCs w:val="28"/>
      <w:lang w:eastAsia="ar-SA"/>
    </w:rPr>
  </w:style>
  <w:style w:type="character" w:customStyle="1" w:styleId="FootnoteTextChar">
    <w:name w:val="Footnote Text Char"/>
    <w:locked/>
    <w:rsid w:val="005342AA"/>
    <w:rPr>
      <w:rFonts w:ascii="Times New Roman" w:hAnsi="Times New Roman" w:cs="Times New Roman"/>
      <w:sz w:val="20"/>
      <w:szCs w:val="20"/>
      <w:lang w:val="uk-UA" w:eastAsia="ar-SA" w:bidi="ar-SA"/>
    </w:rPr>
  </w:style>
  <w:style w:type="paragraph" w:customStyle="1" w:styleId="aff2">
    <w:name w:val="Знак Знак Знак Знак"/>
    <w:basedOn w:val="a"/>
    <w:rsid w:val="005342AA"/>
    <w:pPr>
      <w:suppressAutoHyphens/>
    </w:pPr>
    <w:rPr>
      <w:rFonts w:ascii="Verdana" w:eastAsia="Calibri" w:hAnsi="Verdana" w:cs="Verdana"/>
      <w:sz w:val="20"/>
      <w:szCs w:val="20"/>
      <w:lang w:val="en-US" w:eastAsia="ar-SA"/>
    </w:rPr>
  </w:style>
  <w:style w:type="paragraph" w:customStyle="1" w:styleId="110">
    <w:name w:val="Знак Знак1 Знак Знак1"/>
    <w:basedOn w:val="a"/>
    <w:rsid w:val="005342AA"/>
    <w:pPr>
      <w:suppressAutoHyphens/>
      <w:spacing w:after="160" w:line="240" w:lineRule="exact"/>
    </w:pPr>
    <w:rPr>
      <w:rFonts w:ascii="Verdana" w:eastAsia="Calibri" w:hAnsi="Verdana" w:cs="Calibri"/>
      <w:sz w:val="20"/>
      <w:szCs w:val="20"/>
      <w:lang w:val="en-US" w:eastAsia="ar-SA"/>
    </w:rPr>
  </w:style>
  <w:style w:type="paragraph" w:customStyle="1" w:styleId="1f2">
    <w:name w:val="Абзац списка1"/>
    <w:basedOn w:val="a"/>
    <w:rsid w:val="005342AA"/>
    <w:pPr>
      <w:suppressAutoHyphens/>
      <w:spacing w:after="200" w:line="276" w:lineRule="auto"/>
      <w:ind w:left="720"/>
    </w:pPr>
    <w:rPr>
      <w:rFonts w:ascii="Calibri" w:eastAsia="Calibri" w:hAnsi="Calibri" w:cs="Calibri"/>
      <w:sz w:val="22"/>
      <w:szCs w:val="22"/>
      <w:lang w:val="ru-RU" w:eastAsia="ar-SA"/>
    </w:rPr>
  </w:style>
  <w:style w:type="character" w:customStyle="1" w:styleId="HTMLPreformattedChar">
    <w:name w:val="HTML Preformatted Char"/>
    <w:locked/>
    <w:rsid w:val="005342AA"/>
    <w:rPr>
      <w:rFonts w:ascii="Courier New" w:hAnsi="Courier New" w:cs="Times New Roman"/>
      <w:sz w:val="20"/>
      <w:szCs w:val="20"/>
      <w:lang w:val="x-none" w:eastAsia="ar-SA" w:bidi="ar-SA"/>
    </w:rPr>
  </w:style>
  <w:style w:type="character" w:customStyle="1" w:styleId="BodyText3Char">
    <w:name w:val="Body Text 3 Char"/>
    <w:locked/>
    <w:rsid w:val="005342AA"/>
    <w:rPr>
      <w:rFonts w:ascii="Times New Roman" w:hAnsi="Times New Roman" w:cs="Times New Roman"/>
      <w:sz w:val="16"/>
      <w:szCs w:val="16"/>
    </w:rPr>
  </w:style>
  <w:style w:type="paragraph" w:customStyle="1" w:styleId="aff3">
    <w:name w:val="Базовий"/>
    <w:rsid w:val="005342AA"/>
    <w:pPr>
      <w:tabs>
        <w:tab w:val="left" w:pos="709"/>
      </w:tabs>
      <w:suppressAutoHyphens/>
      <w:spacing w:after="0" w:line="100" w:lineRule="atLeast"/>
    </w:pPr>
    <w:rPr>
      <w:rFonts w:ascii="Times New Roman" w:eastAsia="Calibri" w:hAnsi="Times New Roman" w:cs="Calibri"/>
      <w:sz w:val="24"/>
      <w:szCs w:val="24"/>
      <w:lang w:eastAsia="ar-SA"/>
    </w:rPr>
  </w:style>
  <w:style w:type="character" w:customStyle="1" w:styleId="115pt0">
    <w:name w:val="Основной текст + 11;5 pt;Не полужирный"/>
    <w:rsid w:val="000C4EE7"/>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0F"/>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AD3043"/>
    <w:pPr>
      <w:keepNext/>
      <w:numPr>
        <w:numId w:val="1"/>
      </w:numPr>
      <w:suppressAutoHyphens/>
      <w:jc w:val="center"/>
      <w:outlineLvl w:val="0"/>
    </w:pPr>
    <w:rPr>
      <w:rFonts w:eastAsia="Calibri"/>
      <w:sz w:val="28"/>
      <w:lang w:eastAsia="ar-SA"/>
    </w:rPr>
  </w:style>
  <w:style w:type="paragraph" w:styleId="2">
    <w:name w:val="heading 2"/>
    <w:basedOn w:val="a"/>
    <w:next w:val="a"/>
    <w:link w:val="20"/>
    <w:qFormat/>
    <w:rsid w:val="00AD3043"/>
    <w:pPr>
      <w:keepNext/>
      <w:numPr>
        <w:ilvl w:val="1"/>
        <w:numId w:val="1"/>
      </w:numPr>
      <w:suppressAutoHyphens/>
      <w:spacing w:before="240" w:after="60"/>
      <w:outlineLvl w:val="1"/>
    </w:pPr>
    <w:rPr>
      <w:rFonts w:ascii="Arial" w:eastAsia="Calibri" w:hAnsi="Arial"/>
      <w:b/>
      <w:bCs/>
      <w:i/>
      <w:iCs/>
      <w:sz w:val="28"/>
      <w:szCs w:val="28"/>
      <w:lang w:eastAsia="ar-SA"/>
    </w:rPr>
  </w:style>
  <w:style w:type="paragraph" w:styleId="3">
    <w:name w:val="heading 3"/>
    <w:basedOn w:val="a"/>
    <w:next w:val="a"/>
    <w:link w:val="30"/>
    <w:qFormat/>
    <w:rsid w:val="00AD3043"/>
    <w:pPr>
      <w:keepNext/>
      <w:numPr>
        <w:ilvl w:val="2"/>
        <w:numId w:val="1"/>
      </w:numPr>
      <w:suppressAutoHyphens/>
      <w:ind w:left="0" w:firstLine="540"/>
      <w:jc w:val="center"/>
      <w:outlineLvl w:val="2"/>
    </w:pPr>
    <w:rPr>
      <w:rFonts w:eastAsia="Calibri"/>
      <w:b/>
      <w:bCs/>
      <w:sz w:val="32"/>
      <w:lang w:eastAsia="ar-SA"/>
    </w:rPr>
  </w:style>
  <w:style w:type="paragraph" w:styleId="4">
    <w:name w:val="heading 4"/>
    <w:basedOn w:val="a"/>
    <w:next w:val="a"/>
    <w:link w:val="40"/>
    <w:qFormat/>
    <w:rsid w:val="00AD3043"/>
    <w:pPr>
      <w:keepNext/>
      <w:numPr>
        <w:ilvl w:val="3"/>
        <w:numId w:val="1"/>
      </w:numPr>
      <w:suppressAutoHyphens/>
      <w:spacing w:before="240" w:after="60"/>
      <w:outlineLvl w:val="3"/>
    </w:pPr>
    <w:rPr>
      <w:rFonts w:eastAsia="Calibri"/>
      <w:b/>
      <w:bCs/>
      <w:sz w:val="28"/>
      <w:szCs w:val="28"/>
      <w:lang w:eastAsia="ar-SA"/>
    </w:rPr>
  </w:style>
  <w:style w:type="paragraph" w:styleId="7">
    <w:name w:val="heading 7"/>
    <w:basedOn w:val="a"/>
    <w:next w:val="a"/>
    <w:link w:val="70"/>
    <w:qFormat/>
    <w:rsid w:val="00AD3043"/>
    <w:pPr>
      <w:numPr>
        <w:ilvl w:val="6"/>
        <w:numId w:val="1"/>
      </w:numPr>
      <w:suppressAutoHyphens/>
      <w:spacing w:before="240" w:after="60"/>
      <w:outlineLvl w:val="6"/>
    </w:pPr>
    <w:rPr>
      <w:rFonts w:eastAsia="Calibri"/>
      <w:lang w:eastAsia="ar-SA"/>
    </w:rPr>
  </w:style>
  <w:style w:type="paragraph" w:styleId="8">
    <w:name w:val="heading 8"/>
    <w:basedOn w:val="a"/>
    <w:next w:val="a"/>
    <w:link w:val="80"/>
    <w:qFormat/>
    <w:rsid w:val="00AD3043"/>
    <w:pPr>
      <w:keepNext/>
      <w:numPr>
        <w:ilvl w:val="7"/>
        <w:numId w:val="1"/>
      </w:numPr>
      <w:suppressAutoHyphens/>
      <w:jc w:val="center"/>
      <w:outlineLvl w:val="7"/>
    </w:pPr>
    <w:rPr>
      <w:rFonts w:eastAsia="Calibri"/>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1"/>
    <w:rsid w:val="00AD3043"/>
    <w:pPr>
      <w:suppressAutoHyphens/>
      <w:ind w:firstLine="540"/>
    </w:pPr>
    <w:rPr>
      <w:rFonts w:eastAsia="Calibri"/>
      <w:sz w:val="28"/>
      <w:lang w:eastAsia="ar-SA"/>
    </w:rPr>
  </w:style>
  <w:style w:type="character" w:customStyle="1" w:styleId="a4">
    <w:name w:val="Основной текст с отступом Знак"/>
    <w:basedOn w:val="a0"/>
    <w:rsid w:val="00AD3043"/>
    <w:rPr>
      <w:rFonts w:ascii="Times New Roman" w:eastAsia="Times New Roman" w:hAnsi="Times New Roman" w:cs="Times New Roman"/>
      <w:sz w:val="24"/>
      <w:szCs w:val="24"/>
      <w:lang w:eastAsia="uk-UA"/>
    </w:rPr>
  </w:style>
  <w:style w:type="character" w:customStyle="1" w:styleId="11">
    <w:name w:val="Основной текст с отступом Знак1"/>
    <w:link w:val="a3"/>
    <w:locked/>
    <w:rsid w:val="00AD3043"/>
    <w:rPr>
      <w:rFonts w:ascii="Times New Roman" w:eastAsia="Calibri" w:hAnsi="Times New Roman" w:cs="Times New Roman"/>
      <w:sz w:val="28"/>
      <w:szCs w:val="24"/>
      <w:lang w:eastAsia="ar-SA"/>
    </w:rPr>
  </w:style>
  <w:style w:type="character" w:customStyle="1" w:styleId="10">
    <w:name w:val="Заголовок 1 Знак"/>
    <w:basedOn w:val="a0"/>
    <w:link w:val="1"/>
    <w:rsid w:val="00AD3043"/>
    <w:rPr>
      <w:rFonts w:ascii="Times New Roman" w:eastAsia="Calibri" w:hAnsi="Times New Roman" w:cs="Times New Roman"/>
      <w:sz w:val="28"/>
      <w:szCs w:val="24"/>
      <w:lang w:eastAsia="ar-SA"/>
    </w:rPr>
  </w:style>
  <w:style w:type="character" w:customStyle="1" w:styleId="20">
    <w:name w:val="Заголовок 2 Знак"/>
    <w:basedOn w:val="a0"/>
    <w:link w:val="2"/>
    <w:rsid w:val="00AD3043"/>
    <w:rPr>
      <w:rFonts w:ascii="Arial" w:eastAsia="Calibri" w:hAnsi="Arial" w:cs="Times New Roman"/>
      <w:b/>
      <w:bCs/>
      <w:i/>
      <w:iCs/>
      <w:sz w:val="28"/>
      <w:szCs w:val="28"/>
      <w:lang w:eastAsia="ar-SA"/>
    </w:rPr>
  </w:style>
  <w:style w:type="character" w:customStyle="1" w:styleId="30">
    <w:name w:val="Заголовок 3 Знак"/>
    <w:basedOn w:val="a0"/>
    <w:link w:val="3"/>
    <w:rsid w:val="00AD3043"/>
    <w:rPr>
      <w:rFonts w:ascii="Times New Roman" w:eastAsia="Calibri" w:hAnsi="Times New Roman" w:cs="Times New Roman"/>
      <w:b/>
      <w:bCs/>
      <w:sz w:val="32"/>
      <w:szCs w:val="24"/>
      <w:lang w:eastAsia="ar-SA"/>
    </w:rPr>
  </w:style>
  <w:style w:type="character" w:customStyle="1" w:styleId="40">
    <w:name w:val="Заголовок 4 Знак"/>
    <w:basedOn w:val="a0"/>
    <w:link w:val="4"/>
    <w:rsid w:val="00AD3043"/>
    <w:rPr>
      <w:rFonts w:ascii="Times New Roman" w:eastAsia="Calibri" w:hAnsi="Times New Roman" w:cs="Times New Roman"/>
      <w:b/>
      <w:bCs/>
      <w:sz w:val="28"/>
      <w:szCs w:val="28"/>
      <w:lang w:eastAsia="ar-SA"/>
    </w:rPr>
  </w:style>
  <w:style w:type="character" w:customStyle="1" w:styleId="70">
    <w:name w:val="Заголовок 7 Знак"/>
    <w:basedOn w:val="a0"/>
    <w:link w:val="7"/>
    <w:rsid w:val="00AD3043"/>
    <w:rPr>
      <w:rFonts w:ascii="Times New Roman" w:eastAsia="Calibri" w:hAnsi="Times New Roman" w:cs="Times New Roman"/>
      <w:sz w:val="24"/>
      <w:szCs w:val="24"/>
      <w:lang w:eastAsia="ar-SA"/>
    </w:rPr>
  </w:style>
  <w:style w:type="character" w:customStyle="1" w:styleId="80">
    <w:name w:val="Заголовок 8 Знак"/>
    <w:basedOn w:val="a0"/>
    <w:link w:val="8"/>
    <w:rsid w:val="00AD3043"/>
    <w:rPr>
      <w:rFonts w:ascii="Times New Roman" w:eastAsia="Calibri" w:hAnsi="Times New Roman" w:cs="Times New Roman"/>
      <w:i/>
      <w:iCs/>
      <w:sz w:val="28"/>
      <w:szCs w:val="28"/>
      <w:lang w:eastAsia="ar-SA"/>
    </w:rPr>
  </w:style>
  <w:style w:type="paragraph" w:styleId="a5">
    <w:name w:val="Subtitle"/>
    <w:basedOn w:val="a"/>
    <w:next w:val="a6"/>
    <w:link w:val="12"/>
    <w:qFormat/>
    <w:rsid w:val="00AD3043"/>
    <w:pPr>
      <w:suppressAutoHyphens/>
      <w:ind w:firstLine="900"/>
      <w:jc w:val="both"/>
    </w:pPr>
    <w:rPr>
      <w:rFonts w:eastAsia="Calibri"/>
      <w:sz w:val="28"/>
      <w:szCs w:val="28"/>
      <w:lang w:eastAsia="ar-SA"/>
    </w:rPr>
  </w:style>
  <w:style w:type="character" w:customStyle="1" w:styleId="a7">
    <w:name w:val="Подзаголовок Знак"/>
    <w:basedOn w:val="a0"/>
    <w:rsid w:val="00AD3043"/>
    <w:rPr>
      <w:rFonts w:eastAsiaTheme="minorEastAsia"/>
      <w:color w:val="5A5A5A" w:themeColor="text1" w:themeTint="A5"/>
      <w:spacing w:val="15"/>
      <w:lang w:eastAsia="uk-UA"/>
    </w:rPr>
  </w:style>
  <w:style w:type="character" w:customStyle="1" w:styleId="12">
    <w:name w:val="Подзаголовок Знак1"/>
    <w:link w:val="a5"/>
    <w:locked/>
    <w:rsid w:val="00AD3043"/>
    <w:rPr>
      <w:rFonts w:ascii="Times New Roman" w:eastAsia="Calibri" w:hAnsi="Times New Roman" w:cs="Times New Roman"/>
      <w:sz w:val="28"/>
      <w:szCs w:val="28"/>
      <w:lang w:eastAsia="ar-SA"/>
    </w:rPr>
  </w:style>
  <w:style w:type="paragraph" w:customStyle="1" w:styleId="13">
    <w:name w:val="Абзац списка1"/>
    <w:basedOn w:val="a"/>
    <w:rsid w:val="00AD3043"/>
    <w:pPr>
      <w:suppressAutoHyphens/>
      <w:spacing w:after="200" w:line="276" w:lineRule="auto"/>
      <w:ind w:left="720"/>
    </w:pPr>
    <w:rPr>
      <w:rFonts w:ascii="Calibri" w:hAnsi="Calibri" w:cs="Calibri"/>
      <w:sz w:val="22"/>
      <w:szCs w:val="22"/>
      <w:lang w:eastAsia="ar-SA"/>
    </w:rPr>
  </w:style>
  <w:style w:type="paragraph" w:styleId="a6">
    <w:name w:val="Body Text"/>
    <w:basedOn w:val="a"/>
    <w:link w:val="a8"/>
    <w:unhideWhenUsed/>
    <w:rsid w:val="00AD3043"/>
    <w:pPr>
      <w:spacing w:after="120"/>
    </w:pPr>
  </w:style>
  <w:style w:type="character" w:customStyle="1" w:styleId="a8">
    <w:name w:val="Основной текст Знак"/>
    <w:basedOn w:val="a0"/>
    <w:link w:val="a6"/>
    <w:rsid w:val="00AD3043"/>
    <w:rPr>
      <w:rFonts w:ascii="Times New Roman" w:eastAsia="Times New Roman" w:hAnsi="Times New Roman" w:cs="Times New Roman"/>
      <w:sz w:val="24"/>
      <w:szCs w:val="24"/>
      <w:lang w:eastAsia="uk-UA"/>
    </w:rPr>
  </w:style>
  <w:style w:type="paragraph" w:styleId="a9">
    <w:name w:val="footnote text"/>
    <w:basedOn w:val="a"/>
    <w:link w:val="aa"/>
    <w:rsid w:val="00221A1C"/>
    <w:rPr>
      <w:sz w:val="20"/>
      <w:szCs w:val="20"/>
    </w:rPr>
  </w:style>
  <w:style w:type="character" w:customStyle="1" w:styleId="aa">
    <w:name w:val="Текст сноски Знак"/>
    <w:basedOn w:val="a0"/>
    <w:link w:val="a9"/>
    <w:rsid w:val="00221A1C"/>
    <w:rPr>
      <w:rFonts w:ascii="Times New Roman" w:eastAsia="Times New Roman" w:hAnsi="Times New Roman" w:cs="Times New Roman"/>
      <w:sz w:val="20"/>
      <w:szCs w:val="20"/>
      <w:lang w:eastAsia="uk-UA"/>
    </w:rPr>
  </w:style>
  <w:style w:type="paragraph" w:styleId="ab">
    <w:name w:val="List Paragraph"/>
    <w:basedOn w:val="a"/>
    <w:qFormat/>
    <w:rsid w:val="00004E2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c">
    <w:name w:val="Основной текст_"/>
    <w:link w:val="21"/>
    <w:rsid w:val="00B322AE"/>
    <w:rPr>
      <w:b/>
      <w:bCs/>
      <w:sz w:val="26"/>
      <w:szCs w:val="26"/>
      <w:shd w:val="clear" w:color="auto" w:fill="FFFFFF"/>
    </w:rPr>
  </w:style>
  <w:style w:type="paragraph" w:customStyle="1" w:styleId="21">
    <w:name w:val="Основной текст2"/>
    <w:basedOn w:val="a"/>
    <w:link w:val="ac"/>
    <w:rsid w:val="00B322AE"/>
    <w:pPr>
      <w:widowControl w:val="0"/>
      <w:shd w:val="clear" w:color="auto" w:fill="FFFFFF"/>
      <w:spacing w:before="1860" w:after="1020" w:line="0" w:lineRule="atLeast"/>
      <w:ind w:hanging="1300"/>
      <w:jc w:val="right"/>
    </w:pPr>
    <w:rPr>
      <w:rFonts w:asciiTheme="minorHAnsi" w:eastAsiaTheme="minorHAnsi" w:hAnsiTheme="minorHAnsi" w:cstheme="minorBidi"/>
      <w:b/>
      <w:bCs/>
      <w:sz w:val="26"/>
      <w:szCs w:val="26"/>
      <w:lang w:eastAsia="en-US"/>
    </w:rPr>
  </w:style>
  <w:style w:type="character" w:customStyle="1" w:styleId="115pt">
    <w:name w:val="Основной текст + 11;5 pt"/>
    <w:rsid w:val="00B322AE"/>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styleId="ad">
    <w:name w:val="page number"/>
    <w:basedOn w:val="a0"/>
    <w:rsid w:val="005342AA"/>
  </w:style>
  <w:style w:type="character" w:customStyle="1" w:styleId="14">
    <w:name w:val="Основной текст Знак1"/>
    <w:locked/>
    <w:rsid w:val="005342AA"/>
    <w:rPr>
      <w:rFonts w:eastAsia="Calibri"/>
      <w:sz w:val="28"/>
      <w:szCs w:val="24"/>
      <w:lang w:val="uk-UA" w:eastAsia="ar-SA" w:bidi="ar-SA"/>
    </w:rPr>
  </w:style>
  <w:style w:type="paragraph" w:customStyle="1" w:styleId="FR2">
    <w:name w:val="FR2"/>
    <w:rsid w:val="005342AA"/>
    <w:pPr>
      <w:widowControl w:val="0"/>
      <w:suppressAutoHyphens/>
      <w:autoSpaceDE w:val="0"/>
      <w:spacing w:before="220" w:after="0" w:line="240" w:lineRule="auto"/>
      <w:ind w:left="40" w:hanging="20"/>
    </w:pPr>
    <w:rPr>
      <w:rFonts w:ascii="Arial" w:eastAsia="Calibri" w:hAnsi="Arial" w:cs="Arial"/>
      <w:sz w:val="18"/>
      <w:szCs w:val="18"/>
      <w:lang w:eastAsia="ar-SA"/>
    </w:rPr>
  </w:style>
  <w:style w:type="paragraph" w:styleId="ae">
    <w:name w:val="header"/>
    <w:basedOn w:val="a"/>
    <w:link w:val="15"/>
    <w:rsid w:val="005342AA"/>
    <w:pPr>
      <w:tabs>
        <w:tab w:val="center" w:pos="4677"/>
        <w:tab w:val="right" w:pos="9355"/>
      </w:tabs>
      <w:suppressAutoHyphens/>
    </w:pPr>
    <w:rPr>
      <w:rFonts w:eastAsia="Calibri"/>
      <w:lang w:eastAsia="ar-SA"/>
    </w:rPr>
  </w:style>
  <w:style w:type="character" w:customStyle="1" w:styleId="af">
    <w:name w:val="Верхний колонтитул Знак"/>
    <w:basedOn w:val="a0"/>
    <w:rsid w:val="005342AA"/>
    <w:rPr>
      <w:rFonts w:ascii="Times New Roman" w:eastAsia="Times New Roman" w:hAnsi="Times New Roman" w:cs="Times New Roman"/>
      <w:sz w:val="24"/>
      <w:szCs w:val="24"/>
      <w:lang w:eastAsia="uk-UA"/>
    </w:rPr>
  </w:style>
  <w:style w:type="character" w:customStyle="1" w:styleId="15">
    <w:name w:val="Верхний колонтитул Знак1"/>
    <w:link w:val="ae"/>
    <w:locked/>
    <w:rsid w:val="005342AA"/>
    <w:rPr>
      <w:rFonts w:ascii="Times New Roman" w:eastAsia="Calibri" w:hAnsi="Times New Roman" w:cs="Times New Roman"/>
      <w:sz w:val="24"/>
      <w:szCs w:val="24"/>
      <w:lang w:eastAsia="ar-SA"/>
    </w:rPr>
  </w:style>
  <w:style w:type="paragraph" w:styleId="af0">
    <w:name w:val="footer"/>
    <w:basedOn w:val="a"/>
    <w:link w:val="16"/>
    <w:rsid w:val="005342AA"/>
    <w:pPr>
      <w:tabs>
        <w:tab w:val="center" w:pos="4677"/>
        <w:tab w:val="right" w:pos="9355"/>
      </w:tabs>
      <w:suppressAutoHyphens/>
    </w:pPr>
    <w:rPr>
      <w:rFonts w:eastAsia="Calibri"/>
      <w:sz w:val="28"/>
      <w:szCs w:val="28"/>
      <w:lang w:eastAsia="ar-SA"/>
    </w:rPr>
  </w:style>
  <w:style w:type="character" w:customStyle="1" w:styleId="af1">
    <w:name w:val="Нижний колонтитул Знак"/>
    <w:basedOn w:val="a0"/>
    <w:rsid w:val="005342AA"/>
    <w:rPr>
      <w:rFonts w:ascii="Times New Roman" w:eastAsia="Times New Roman" w:hAnsi="Times New Roman" w:cs="Times New Roman"/>
      <w:sz w:val="24"/>
      <w:szCs w:val="24"/>
      <w:lang w:eastAsia="uk-UA"/>
    </w:rPr>
  </w:style>
  <w:style w:type="character" w:customStyle="1" w:styleId="16">
    <w:name w:val="Нижний колонтитул Знак1"/>
    <w:link w:val="af0"/>
    <w:locked/>
    <w:rsid w:val="005342AA"/>
    <w:rPr>
      <w:rFonts w:ascii="Times New Roman" w:eastAsia="Calibri" w:hAnsi="Times New Roman" w:cs="Times New Roman"/>
      <w:sz w:val="28"/>
      <w:szCs w:val="28"/>
      <w:lang w:eastAsia="ar-SA"/>
    </w:rPr>
  </w:style>
  <w:style w:type="character" w:customStyle="1" w:styleId="140">
    <w:name w:val="Знак Знак14"/>
    <w:rsid w:val="005342AA"/>
    <w:rPr>
      <w:sz w:val="28"/>
      <w:szCs w:val="24"/>
      <w:lang w:val="uk-UA" w:eastAsia="ar-SA" w:bidi="ar-SA"/>
    </w:rPr>
  </w:style>
  <w:style w:type="character" w:customStyle="1" w:styleId="120">
    <w:name w:val="Знак Знак12"/>
    <w:rsid w:val="005342AA"/>
    <w:rPr>
      <w:b/>
      <w:bCs/>
      <w:sz w:val="32"/>
      <w:szCs w:val="24"/>
      <w:lang w:val="uk-UA" w:eastAsia="ar-SA" w:bidi="ar-SA"/>
    </w:rPr>
  </w:style>
  <w:style w:type="character" w:customStyle="1" w:styleId="6">
    <w:name w:val="Знак Знак6"/>
    <w:rsid w:val="005342AA"/>
    <w:rPr>
      <w:sz w:val="28"/>
      <w:szCs w:val="24"/>
      <w:lang w:val="uk-UA" w:eastAsia="ar-SA" w:bidi="ar-SA"/>
    </w:rPr>
  </w:style>
  <w:style w:type="character" w:customStyle="1" w:styleId="31">
    <w:name w:val="Знак Знак3"/>
    <w:rsid w:val="005342AA"/>
    <w:rPr>
      <w:sz w:val="28"/>
      <w:szCs w:val="28"/>
      <w:lang w:val="uk-UA" w:eastAsia="ar-SA" w:bidi="ar-SA"/>
    </w:rPr>
  </w:style>
  <w:style w:type="character" w:customStyle="1" w:styleId="150">
    <w:name w:val="Знак Знак15"/>
    <w:rsid w:val="005342AA"/>
    <w:rPr>
      <w:rFonts w:ascii="Times New Roman" w:eastAsia="Times New Roman" w:hAnsi="Times New Roman" w:cs="Calibri"/>
      <w:sz w:val="28"/>
      <w:szCs w:val="24"/>
      <w:lang w:val="uk-UA" w:eastAsia="ar-SA"/>
    </w:rPr>
  </w:style>
  <w:style w:type="character" w:customStyle="1" w:styleId="130">
    <w:name w:val="Знак Знак13"/>
    <w:rsid w:val="005342AA"/>
    <w:rPr>
      <w:rFonts w:ascii="Times New Roman" w:eastAsia="Times New Roman" w:hAnsi="Times New Roman" w:cs="Calibri"/>
      <w:b/>
      <w:bCs/>
      <w:sz w:val="32"/>
      <w:szCs w:val="24"/>
      <w:lang w:val="uk-UA" w:eastAsia="ar-SA"/>
    </w:rPr>
  </w:style>
  <w:style w:type="character" w:customStyle="1" w:styleId="WW8Num1z0">
    <w:name w:val="WW8Num1z0"/>
    <w:rsid w:val="005342AA"/>
    <w:rPr>
      <w:rFonts w:ascii="Times New Roman" w:eastAsia="Times New Roman" w:hAnsi="Times New Roman" w:cs="Times New Roman"/>
    </w:rPr>
  </w:style>
  <w:style w:type="character" w:customStyle="1" w:styleId="WW8Num8z0">
    <w:name w:val="WW8Num8z0"/>
    <w:rsid w:val="005342AA"/>
    <w:rPr>
      <w:rFonts w:ascii="Symbol" w:hAnsi="Symbol" w:cs="Symbol"/>
    </w:rPr>
  </w:style>
  <w:style w:type="character" w:customStyle="1" w:styleId="WW8Num8z1">
    <w:name w:val="WW8Num8z1"/>
    <w:rsid w:val="005342AA"/>
    <w:rPr>
      <w:rFonts w:ascii="Courier New" w:hAnsi="Courier New" w:cs="Courier New"/>
    </w:rPr>
  </w:style>
  <w:style w:type="character" w:customStyle="1" w:styleId="WW8Num8z2">
    <w:name w:val="WW8Num8z2"/>
    <w:rsid w:val="005342AA"/>
    <w:rPr>
      <w:rFonts w:ascii="Wingdings" w:hAnsi="Wingdings" w:cs="Wingdings"/>
    </w:rPr>
  </w:style>
  <w:style w:type="character" w:customStyle="1" w:styleId="WW8Num10z0">
    <w:name w:val="WW8Num10z0"/>
    <w:rsid w:val="005342AA"/>
    <w:rPr>
      <w:b w:val="0"/>
    </w:rPr>
  </w:style>
  <w:style w:type="character" w:customStyle="1" w:styleId="WW8Num11z0">
    <w:name w:val="WW8Num11z0"/>
    <w:rsid w:val="005342AA"/>
    <w:rPr>
      <w:rFonts w:ascii="Symbol" w:hAnsi="Symbol" w:cs="Symbol"/>
    </w:rPr>
  </w:style>
  <w:style w:type="character" w:customStyle="1" w:styleId="WW8Num11z1">
    <w:name w:val="WW8Num11z1"/>
    <w:rsid w:val="005342AA"/>
    <w:rPr>
      <w:rFonts w:ascii="Courier New" w:hAnsi="Courier New" w:cs="Courier New"/>
    </w:rPr>
  </w:style>
  <w:style w:type="character" w:customStyle="1" w:styleId="WW8Num11z2">
    <w:name w:val="WW8Num11z2"/>
    <w:rsid w:val="005342AA"/>
    <w:rPr>
      <w:rFonts w:ascii="Wingdings" w:hAnsi="Wingdings" w:cs="Wingdings"/>
    </w:rPr>
  </w:style>
  <w:style w:type="character" w:customStyle="1" w:styleId="WW8Num13z1">
    <w:name w:val="WW8Num13z1"/>
    <w:rsid w:val="005342AA"/>
    <w:rPr>
      <w:sz w:val="28"/>
      <w:szCs w:val="28"/>
    </w:rPr>
  </w:style>
  <w:style w:type="character" w:customStyle="1" w:styleId="WW8Num15z0">
    <w:name w:val="WW8Num15z0"/>
    <w:rsid w:val="005342AA"/>
    <w:rPr>
      <w:rFonts w:ascii="Symbol" w:hAnsi="Symbol" w:cs="Symbol"/>
    </w:rPr>
  </w:style>
  <w:style w:type="character" w:customStyle="1" w:styleId="WW8Num15z1">
    <w:name w:val="WW8Num15z1"/>
    <w:rsid w:val="005342AA"/>
    <w:rPr>
      <w:rFonts w:ascii="Courier New" w:hAnsi="Courier New" w:cs="Courier New"/>
    </w:rPr>
  </w:style>
  <w:style w:type="character" w:customStyle="1" w:styleId="WW8Num15z2">
    <w:name w:val="WW8Num15z2"/>
    <w:rsid w:val="005342AA"/>
    <w:rPr>
      <w:rFonts w:ascii="Wingdings" w:hAnsi="Wingdings" w:cs="Wingdings"/>
    </w:rPr>
  </w:style>
  <w:style w:type="character" w:customStyle="1" w:styleId="WW8Num17z0">
    <w:name w:val="WW8Num17z0"/>
    <w:rsid w:val="005342AA"/>
    <w:rPr>
      <w:rFonts w:ascii="Symbol" w:hAnsi="Symbol"/>
    </w:rPr>
  </w:style>
  <w:style w:type="character" w:customStyle="1" w:styleId="WW8Num17z1">
    <w:name w:val="WW8Num17z1"/>
    <w:rsid w:val="005342AA"/>
    <w:rPr>
      <w:rFonts w:ascii="Courier New" w:hAnsi="Courier New" w:cs="Courier New"/>
    </w:rPr>
  </w:style>
  <w:style w:type="character" w:customStyle="1" w:styleId="WW8Num17z2">
    <w:name w:val="WW8Num17z2"/>
    <w:rsid w:val="005342AA"/>
    <w:rPr>
      <w:rFonts w:ascii="Wingdings" w:hAnsi="Wingdings"/>
    </w:rPr>
  </w:style>
  <w:style w:type="character" w:customStyle="1" w:styleId="WW8Num20z0">
    <w:name w:val="WW8Num20z0"/>
    <w:rsid w:val="005342AA"/>
    <w:rPr>
      <w:b w:val="0"/>
    </w:rPr>
  </w:style>
  <w:style w:type="character" w:customStyle="1" w:styleId="WW8Num20z1">
    <w:name w:val="WW8Num20z1"/>
    <w:rsid w:val="005342AA"/>
    <w:rPr>
      <w:rFonts w:ascii="Times New Roman" w:eastAsia="Times New Roman" w:hAnsi="Times New Roman" w:cs="Times New Roman"/>
      <w:sz w:val="28"/>
      <w:szCs w:val="28"/>
    </w:rPr>
  </w:style>
  <w:style w:type="character" w:customStyle="1" w:styleId="WW8Num23z0">
    <w:name w:val="WW8Num23z0"/>
    <w:rsid w:val="005342AA"/>
    <w:rPr>
      <w:rFonts w:ascii="Courier New" w:hAnsi="Courier New" w:cs="Times New Roman"/>
    </w:rPr>
  </w:style>
  <w:style w:type="character" w:customStyle="1" w:styleId="WW8Num23z1">
    <w:name w:val="WW8Num23z1"/>
    <w:rsid w:val="005342AA"/>
    <w:rPr>
      <w:rFonts w:ascii="Courier New" w:hAnsi="Courier New" w:cs="Courier New"/>
    </w:rPr>
  </w:style>
  <w:style w:type="character" w:customStyle="1" w:styleId="WW8Num23z2">
    <w:name w:val="WW8Num23z2"/>
    <w:rsid w:val="005342AA"/>
    <w:rPr>
      <w:rFonts w:ascii="Wingdings" w:hAnsi="Wingdings"/>
    </w:rPr>
  </w:style>
  <w:style w:type="character" w:customStyle="1" w:styleId="WW8Num23z3">
    <w:name w:val="WW8Num23z3"/>
    <w:rsid w:val="005342AA"/>
    <w:rPr>
      <w:rFonts w:ascii="Symbol" w:hAnsi="Symbol"/>
    </w:rPr>
  </w:style>
  <w:style w:type="character" w:customStyle="1" w:styleId="WW8Num26z0">
    <w:name w:val="WW8Num26z0"/>
    <w:rsid w:val="005342AA"/>
    <w:rPr>
      <w:rFonts w:ascii="Courier New" w:hAnsi="Courier New" w:cs="Times New Roman"/>
    </w:rPr>
  </w:style>
  <w:style w:type="character" w:customStyle="1" w:styleId="WW8Num26z1">
    <w:name w:val="WW8Num26z1"/>
    <w:rsid w:val="005342AA"/>
    <w:rPr>
      <w:rFonts w:ascii="Courier New" w:hAnsi="Courier New" w:cs="Courier New"/>
    </w:rPr>
  </w:style>
  <w:style w:type="character" w:customStyle="1" w:styleId="WW8Num26z2">
    <w:name w:val="WW8Num26z2"/>
    <w:rsid w:val="005342AA"/>
    <w:rPr>
      <w:rFonts w:ascii="Wingdings" w:hAnsi="Wingdings"/>
    </w:rPr>
  </w:style>
  <w:style w:type="character" w:customStyle="1" w:styleId="WW8Num26z3">
    <w:name w:val="WW8Num26z3"/>
    <w:rsid w:val="005342AA"/>
    <w:rPr>
      <w:rFonts w:ascii="Symbol" w:hAnsi="Symbol"/>
    </w:rPr>
  </w:style>
  <w:style w:type="character" w:customStyle="1" w:styleId="WW8Num27z0">
    <w:name w:val="WW8Num27z0"/>
    <w:rsid w:val="005342AA"/>
    <w:rPr>
      <w:b/>
    </w:rPr>
  </w:style>
  <w:style w:type="character" w:customStyle="1" w:styleId="WW8Num29z0">
    <w:name w:val="WW8Num29z0"/>
    <w:rsid w:val="005342AA"/>
    <w:rPr>
      <w:b/>
      <w:sz w:val="28"/>
      <w:szCs w:val="28"/>
    </w:rPr>
  </w:style>
  <w:style w:type="character" w:customStyle="1" w:styleId="WW8Num30z0">
    <w:name w:val="WW8Num30z0"/>
    <w:rsid w:val="005342AA"/>
    <w:rPr>
      <w:rFonts w:ascii="Times New Roman" w:eastAsia="Times New Roman" w:hAnsi="Times New Roman"/>
    </w:rPr>
  </w:style>
  <w:style w:type="character" w:customStyle="1" w:styleId="WW8Num31z1">
    <w:name w:val="WW8Num31z1"/>
    <w:rsid w:val="005342AA"/>
    <w:rPr>
      <w:rFonts w:ascii="Times New Roman" w:eastAsia="Times New Roman" w:hAnsi="Times New Roman"/>
    </w:rPr>
  </w:style>
  <w:style w:type="character" w:customStyle="1" w:styleId="17">
    <w:name w:val="Основной шрифт абзаца1"/>
    <w:rsid w:val="005342AA"/>
  </w:style>
  <w:style w:type="character" w:customStyle="1" w:styleId="af2">
    <w:name w:val="Символ сноски"/>
    <w:rsid w:val="005342AA"/>
    <w:rPr>
      <w:vertAlign w:val="superscript"/>
    </w:rPr>
  </w:style>
  <w:style w:type="character" w:customStyle="1" w:styleId="32">
    <w:name w:val="Основной текст 3 Знак"/>
    <w:rsid w:val="005342AA"/>
    <w:rPr>
      <w:rFonts w:ascii="Times New Roman" w:eastAsia="Times New Roman" w:hAnsi="Times New Roman" w:cs="Times New Roman"/>
      <w:sz w:val="16"/>
      <w:szCs w:val="16"/>
    </w:rPr>
  </w:style>
  <w:style w:type="character" w:styleId="af3">
    <w:name w:val="Hyperlink"/>
    <w:rsid w:val="005342AA"/>
    <w:rPr>
      <w:color w:val="0000FF"/>
      <w:u w:val="single"/>
    </w:rPr>
  </w:style>
  <w:style w:type="character" w:customStyle="1" w:styleId="33">
    <w:name w:val="Основной текст с отступом 3 Знак"/>
    <w:rsid w:val="005342AA"/>
    <w:rPr>
      <w:rFonts w:ascii="Times New Roman" w:eastAsia="Times New Roman" w:hAnsi="Times New Roman"/>
      <w:sz w:val="16"/>
      <w:szCs w:val="16"/>
      <w:lang w:val="uk-UA"/>
    </w:rPr>
  </w:style>
  <w:style w:type="character" w:customStyle="1" w:styleId="22">
    <w:name w:val="Основной текст с отступом 2 Знак"/>
    <w:rsid w:val="005342AA"/>
    <w:rPr>
      <w:rFonts w:ascii="Times New Roman" w:eastAsia="Times New Roman" w:hAnsi="Times New Roman"/>
      <w:sz w:val="24"/>
      <w:szCs w:val="24"/>
    </w:rPr>
  </w:style>
  <w:style w:type="character" w:customStyle="1" w:styleId="23">
    <w:name w:val="Основной текст 2 Знак"/>
    <w:rsid w:val="005342AA"/>
    <w:rPr>
      <w:rFonts w:ascii="Times New Roman" w:eastAsia="Times New Roman" w:hAnsi="Times New Roman"/>
      <w:sz w:val="24"/>
      <w:szCs w:val="24"/>
    </w:rPr>
  </w:style>
  <w:style w:type="character" w:styleId="af4">
    <w:name w:val="Emphasis"/>
    <w:qFormat/>
    <w:rsid w:val="005342AA"/>
    <w:rPr>
      <w:i/>
      <w:iCs/>
    </w:rPr>
  </w:style>
  <w:style w:type="character" w:customStyle="1" w:styleId="af5">
    <w:name w:val="Название Знак"/>
    <w:rsid w:val="005342AA"/>
    <w:rPr>
      <w:rFonts w:ascii="Times New Roman" w:eastAsia="Times New Roman" w:hAnsi="Times New Roman"/>
      <w:b/>
      <w:sz w:val="24"/>
      <w:lang w:val="uk-UA"/>
    </w:rPr>
  </w:style>
  <w:style w:type="character" w:customStyle="1" w:styleId="HTML">
    <w:name w:val="Стандартный HTML Знак"/>
    <w:rsid w:val="005342AA"/>
    <w:rPr>
      <w:rFonts w:ascii="Courier New" w:eastAsia="Times New Roman" w:hAnsi="Courier New" w:cs="Courier New"/>
    </w:rPr>
  </w:style>
  <w:style w:type="character" w:customStyle="1" w:styleId="af6">
    <w:name w:val="Красная строка Знак"/>
    <w:rsid w:val="005342AA"/>
    <w:rPr>
      <w:rFonts w:ascii="Times New Roman" w:eastAsia="Times New Roman" w:hAnsi="Times New Roman" w:cs="Times New Roman"/>
      <w:sz w:val="22"/>
      <w:szCs w:val="22"/>
      <w:lang w:val="uk-UA"/>
    </w:rPr>
  </w:style>
  <w:style w:type="character" w:customStyle="1" w:styleId="24">
    <w:name w:val="Красная строка 2 Знак"/>
    <w:rsid w:val="005342AA"/>
    <w:rPr>
      <w:rFonts w:ascii="Times New Roman" w:eastAsia="Times New Roman" w:hAnsi="Times New Roman" w:cs="Times New Roman"/>
      <w:sz w:val="22"/>
      <w:szCs w:val="22"/>
      <w:lang w:val="uk-UA"/>
    </w:rPr>
  </w:style>
  <w:style w:type="paragraph" w:styleId="af7">
    <w:name w:val="Title"/>
    <w:basedOn w:val="a"/>
    <w:next w:val="a6"/>
    <w:link w:val="25"/>
    <w:rsid w:val="005342AA"/>
    <w:pPr>
      <w:keepNext/>
      <w:suppressAutoHyphens/>
      <w:spacing w:before="240" w:after="120"/>
    </w:pPr>
    <w:rPr>
      <w:rFonts w:ascii="Liberation Sans" w:eastAsia="DejaVu Sans" w:hAnsi="Liberation Sans" w:cs="DejaVu Sans"/>
      <w:sz w:val="28"/>
      <w:szCs w:val="28"/>
      <w:lang w:eastAsia="ar-SA"/>
    </w:rPr>
  </w:style>
  <w:style w:type="character" w:customStyle="1" w:styleId="25">
    <w:name w:val="Название Знак2"/>
    <w:basedOn w:val="a0"/>
    <w:link w:val="af7"/>
    <w:rsid w:val="005342AA"/>
    <w:rPr>
      <w:rFonts w:ascii="Liberation Sans" w:eastAsia="DejaVu Sans" w:hAnsi="Liberation Sans" w:cs="DejaVu Sans"/>
      <w:sz w:val="28"/>
      <w:szCs w:val="28"/>
      <w:lang w:eastAsia="ar-SA"/>
    </w:rPr>
  </w:style>
  <w:style w:type="character" w:customStyle="1" w:styleId="9">
    <w:name w:val="Знак Знак9"/>
    <w:rsid w:val="005342AA"/>
    <w:rPr>
      <w:rFonts w:cs="Calibri"/>
      <w:sz w:val="24"/>
      <w:szCs w:val="24"/>
      <w:lang w:val="uk-UA" w:eastAsia="ar-SA" w:bidi="ar-SA"/>
    </w:rPr>
  </w:style>
  <w:style w:type="paragraph" w:styleId="af8">
    <w:name w:val="List"/>
    <w:basedOn w:val="a"/>
    <w:rsid w:val="005342AA"/>
    <w:pPr>
      <w:suppressAutoHyphens/>
      <w:spacing w:after="200" w:line="276" w:lineRule="auto"/>
      <w:ind w:left="283" w:hanging="283"/>
    </w:pPr>
    <w:rPr>
      <w:rFonts w:ascii="Calibri" w:hAnsi="Calibri" w:cs="Calibri"/>
      <w:sz w:val="22"/>
      <w:szCs w:val="22"/>
      <w:lang w:val="ru-RU" w:eastAsia="ar-SA"/>
    </w:rPr>
  </w:style>
  <w:style w:type="paragraph" w:customStyle="1" w:styleId="18">
    <w:name w:val="Название1"/>
    <w:basedOn w:val="a"/>
    <w:rsid w:val="005342AA"/>
    <w:pPr>
      <w:suppressLineNumbers/>
      <w:suppressAutoHyphens/>
      <w:spacing w:before="120" w:after="120"/>
    </w:pPr>
    <w:rPr>
      <w:rFonts w:cs="Calibri"/>
      <w:i/>
      <w:iCs/>
      <w:lang w:eastAsia="ar-SA"/>
    </w:rPr>
  </w:style>
  <w:style w:type="paragraph" w:customStyle="1" w:styleId="19">
    <w:name w:val="Указатель1"/>
    <w:basedOn w:val="a"/>
    <w:rsid w:val="005342AA"/>
    <w:pPr>
      <w:suppressLineNumbers/>
      <w:suppressAutoHyphens/>
    </w:pPr>
    <w:rPr>
      <w:rFonts w:cs="Calibri"/>
      <w:lang w:eastAsia="ar-SA"/>
    </w:rPr>
  </w:style>
  <w:style w:type="character" w:customStyle="1" w:styleId="1a">
    <w:name w:val="Текст сноски Знак1"/>
    <w:rsid w:val="005342AA"/>
    <w:rPr>
      <w:lang w:val="uk-UA" w:eastAsia="ar-SA" w:bidi="ar-SA"/>
    </w:rPr>
  </w:style>
  <w:style w:type="character" w:customStyle="1" w:styleId="71">
    <w:name w:val="Знак Знак7"/>
    <w:rsid w:val="005342AA"/>
    <w:rPr>
      <w:rFonts w:ascii="Times New Roman" w:eastAsia="Times New Roman" w:hAnsi="Times New Roman" w:cs="Calibri"/>
      <w:sz w:val="28"/>
      <w:szCs w:val="24"/>
      <w:lang w:val="uk-UA" w:eastAsia="ar-SA"/>
    </w:rPr>
  </w:style>
  <w:style w:type="paragraph" w:customStyle="1" w:styleId="310">
    <w:name w:val="Основной текст 31"/>
    <w:basedOn w:val="a"/>
    <w:rsid w:val="005342AA"/>
    <w:pPr>
      <w:suppressAutoHyphens/>
      <w:spacing w:after="120"/>
    </w:pPr>
    <w:rPr>
      <w:rFonts w:cs="Calibri"/>
      <w:sz w:val="16"/>
      <w:szCs w:val="16"/>
      <w:lang w:val="x-none" w:eastAsia="ar-SA"/>
    </w:rPr>
  </w:style>
  <w:style w:type="paragraph" w:customStyle="1" w:styleId="af9">
    <w:name w:val="Знак Знак Знак Знак"/>
    <w:basedOn w:val="a"/>
    <w:rsid w:val="005342AA"/>
    <w:pPr>
      <w:suppressAutoHyphens/>
    </w:pPr>
    <w:rPr>
      <w:rFonts w:ascii="Verdana" w:hAnsi="Verdana" w:cs="Verdana"/>
      <w:sz w:val="20"/>
      <w:szCs w:val="20"/>
      <w:lang w:val="en-US" w:eastAsia="ar-SA"/>
    </w:rPr>
  </w:style>
  <w:style w:type="character" w:customStyle="1" w:styleId="5">
    <w:name w:val="Знак Знак5"/>
    <w:rsid w:val="005342AA"/>
    <w:rPr>
      <w:sz w:val="28"/>
      <w:szCs w:val="28"/>
      <w:lang w:val="x-none" w:eastAsia="ar-SA" w:bidi="ar-SA"/>
    </w:rPr>
  </w:style>
  <w:style w:type="paragraph" w:customStyle="1" w:styleId="1b">
    <w:name w:val="Знак Знак1 Знак Знак"/>
    <w:basedOn w:val="a"/>
    <w:rsid w:val="005342AA"/>
    <w:pPr>
      <w:suppressAutoHyphens/>
      <w:spacing w:after="160" w:line="240" w:lineRule="exact"/>
    </w:pPr>
    <w:rPr>
      <w:rFonts w:ascii="Verdana" w:hAnsi="Verdana" w:cs="Calibri"/>
      <w:sz w:val="20"/>
      <w:szCs w:val="20"/>
      <w:lang w:val="en-US" w:eastAsia="ar-SA"/>
    </w:rPr>
  </w:style>
  <w:style w:type="paragraph" w:customStyle="1" w:styleId="1c">
    <w:name w:val="Знак Знак1 Знак Знак"/>
    <w:basedOn w:val="a"/>
    <w:rsid w:val="005342AA"/>
    <w:pPr>
      <w:suppressAutoHyphens/>
      <w:spacing w:after="160" w:line="240" w:lineRule="exact"/>
    </w:pPr>
    <w:rPr>
      <w:rFonts w:ascii="Verdana" w:hAnsi="Verdana" w:cs="Calibri"/>
      <w:sz w:val="20"/>
      <w:szCs w:val="20"/>
      <w:lang w:val="en-US" w:eastAsia="ar-SA"/>
    </w:rPr>
  </w:style>
  <w:style w:type="character" w:customStyle="1" w:styleId="41">
    <w:name w:val="Знак Знак4"/>
    <w:rsid w:val="005342AA"/>
    <w:rPr>
      <w:rFonts w:ascii="Times New Roman" w:eastAsia="Times New Roman" w:hAnsi="Times New Roman" w:cs="Calibri"/>
      <w:sz w:val="28"/>
      <w:szCs w:val="28"/>
      <w:lang w:val="uk-UA" w:eastAsia="ar-SA"/>
    </w:rPr>
  </w:style>
  <w:style w:type="paragraph" w:customStyle="1" w:styleId="311">
    <w:name w:val="Основной текст с отступом 31"/>
    <w:basedOn w:val="a"/>
    <w:rsid w:val="005342AA"/>
    <w:pPr>
      <w:suppressAutoHyphens/>
      <w:spacing w:after="120"/>
      <w:ind w:left="283"/>
    </w:pPr>
    <w:rPr>
      <w:rFonts w:cs="Calibri"/>
      <w:sz w:val="16"/>
      <w:szCs w:val="16"/>
      <w:lang w:eastAsia="ar-SA"/>
    </w:rPr>
  </w:style>
  <w:style w:type="paragraph" w:customStyle="1" w:styleId="210">
    <w:name w:val="Основной текст с отступом 21"/>
    <w:basedOn w:val="a"/>
    <w:rsid w:val="005342AA"/>
    <w:pPr>
      <w:suppressAutoHyphens/>
      <w:spacing w:after="120" w:line="480" w:lineRule="auto"/>
      <w:ind w:left="283"/>
    </w:pPr>
    <w:rPr>
      <w:rFonts w:cs="Calibri"/>
      <w:lang w:val="x-none" w:eastAsia="ar-SA"/>
    </w:rPr>
  </w:style>
  <w:style w:type="paragraph" w:customStyle="1" w:styleId="211">
    <w:name w:val="Основной текст 21"/>
    <w:basedOn w:val="a"/>
    <w:rsid w:val="005342AA"/>
    <w:pPr>
      <w:suppressAutoHyphens/>
      <w:spacing w:after="120" w:line="480" w:lineRule="auto"/>
    </w:pPr>
    <w:rPr>
      <w:rFonts w:cs="Calibri"/>
      <w:lang w:val="x-none" w:eastAsia="ar-SA"/>
    </w:rPr>
  </w:style>
  <w:style w:type="paragraph" w:styleId="afa">
    <w:name w:val="Normal (Web)"/>
    <w:basedOn w:val="a"/>
    <w:rsid w:val="005342AA"/>
    <w:pPr>
      <w:suppressAutoHyphens/>
      <w:spacing w:before="280" w:after="280"/>
    </w:pPr>
    <w:rPr>
      <w:rFonts w:cs="Calibri"/>
      <w:lang w:val="ru-RU" w:eastAsia="ar-SA"/>
    </w:rPr>
  </w:style>
  <w:style w:type="paragraph" w:customStyle="1" w:styleId="afb">
    <w:basedOn w:val="a"/>
    <w:next w:val="a5"/>
    <w:link w:val="1d"/>
    <w:qFormat/>
    <w:rsid w:val="005342AA"/>
    <w:pPr>
      <w:suppressAutoHyphens/>
      <w:jc w:val="center"/>
    </w:pPr>
    <w:rPr>
      <w:rFonts w:asciiTheme="minorHAnsi" w:eastAsiaTheme="minorHAnsi" w:hAnsiTheme="minorHAnsi" w:cstheme="minorBidi"/>
      <w:b/>
      <w:szCs w:val="22"/>
      <w:lang w:eastAsia="ar-SA"/>
    </w:rPr>
  </w:style>
  <w:style w:type="character" w:customStyle="1" w:styleId="1d">
    <w:name w:val="Название Знак1"/>
    <w:link w:val="afb"/>
    <w:locked/>
    <w:rsid w:val="005342AA"/>
    <w:rPr>
      <w:b/>
      <w:sz w:val="24"/>
      <w:lang w:val="uk-UA" w:eastAsia="ar-SA" w:bidi="ar-SA"/>
    </w:rPr>
  </w:style>
  <w:style w:type="paragraph" w:styleId="HTML0">
    <w:name w:val="HTML Preformatted"/>
    <w:basedOn w:val="a"/>
    <w:link w:val="HTML1"/>
    <w:rsid w:val="00534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1">
    <w:name w:val="Стандартный HTML Знак1"/>
    <w:basedOn w:val="a0"/>
    <w:link w:val="HTML0"/>
    <w:rsid w:val="005342AA"/>
    <w:rPr>
      <w:rFonts w:ascii="Courier New" w:eastAsia="Times New Roman" w:hAnsi="Courier New" w:cs="Times New Roman"/>
      <w:sz w:val="20"/>
      <w:szCs w:val="20"/>
      <w:lang w:val="x-none" w:eastAsia="ar-SA"/>
    </w:rPr>
  </w:style>
  <w:style w:type="paragraph" w:customStyle="1" w:styleId="212">
    <w:name w:val="Список 21"/>
    <w:basedOn w:val="a"/>
    <w:rsid w:val="005342AA"/>
    <w:pPr>
      <w:suppressAutoHyphens/>
      <w:spacing w:after="200" w:line="276" w:lineRule="auto"/>
      <w:ind w:left="566" w:hanging="283"/>
    </w:pPr>
    <w:rPr>
      <w:rFonts w:ascii="Calibri" w:hAnsi="Calibri" w:cs="Calibri"/>
      <w:sz w:val="22"/>
      <w:szCs w:val="22"/>
      <w:lang w:val="ru-RU" w:eastAsia="ar-SA"/>
    </w:rPr>
  </w:style>
  <w:style w:type="paragraph" w:customStyle="1" w:styleId="312">
    <w:name w:val="Список 31"/>
    <w:basedOn w:val="a"/>
    <w:rsid w:val="005342AA"/>
    <w:pPr>
      <w:suppressAutoHyphens/>
      <w:spacing w:after="200" w:line="276" w:lineRule="auto"/>
      <w:ind w:left="849" w:hanging="283"/>
    </w:pPr>
    <w:rPr>
      <w:rFonts w:ascii="Calibri" w:hAnsi="Calibri" w:cs="Calibri"/>
      <w:sz w:val="22"/>
      <w:szCs w:val="22"/>
      <w:lang w:val="ru-RU" w:eastAsia="ar-SA"/>
    </w:rPr>
  </w:style>
  <w:style w:type="paragraph" w:customStyle="1" w:styleId="410">
    <w:name w:val="Список 41"/>
    <w:basedOn w:val="a"/>
    <w:rsid w:val="005342AA"/>
    <w:pPr>
      <w:suppressAutoHyphens/>
      <w:spacing w:after="200" w:line="276" w:lineRule="auto"/>
      <w:ind w:left="1132" w:hanging="283"/>
    </w:pPr>
    <w:rPr>
      <w:rFonts w:ascii="Calibri" w:hAnsi="Calibri" w:cs="Calibri"/>
      <w:sz w:val="22"/>
      <w:szCs w:val="22"/>
      <w:lang w:val="ru-RU" w:eastAsia="ar-SA"/>
    </w:rPr>
  </w:style>
  <w:style w:type="paragraph" w:customStyle="1" w:styleId="1e">
    <w:name w:val="Продолжение списка1"/>
    <w:basedOn w:val="a"/>
    <w:rsid w:val="005342AA"/>
    <w:pPr>
      <w:suppressAutoHyphens/>
      <w:spacing w:after="120" w:line="276" w:lineRule="auto"/>
      <w:ind w:left="283"/>
    </w:pPr>
    <w:rPr>
      <w:rFonts w:ascii="Calibri" w:hAnsi="Calibri" w:cs="Calibri"/>
      <w:sz w:val="22"/>
      <w:szCs w:val="22"/>
      <w:lang w:val="ru-RU" w:eastAsia="ar-SA"/>
    </w:rPr>
  </w:style>
  <w:style w:type="paragraph" w:customStyle="1" w:styleId="213">
    <w:name w:val="Продолжение списка 21"/>
    <w:basedOn w:val="a"/>
    <w:rsid w:val="005342AA"/>
    <w:pPr>
      <w:suppressAutoHyphens/>
      <w:spacing w:after="120" w:line="276" w:lineRule="auto"/>
      <w:ind w:left="566"/>
    </w:pPr>
    <w:rPr>
      <w:rFonts w:ascii="Calibri" w:hAnsi="Calibri" w:cs="Calibri"/>
      <w:sz w:val="22"/>
      <w:szCs w:val="22"/>
      <w:lang w:val="ru-RU" w:eastAsia="ar-SA"/>
    </w:rPr>
  </w:style>
  <w:style w:type="paragraph" w:customStyle="1" w:styleId="1f">
    <w:name w:val="Название объекта1"/>
    <w:basedOn w:val="a"/>
    <w:next w:val="a"/>
    <w:rsid w:val="005342AA"/>
    <w:pPr>
      <w:suppressAutoHyphens/>
      <w:spacing w:after="200" w:line="276" w:lineRule="auto"/>
    </w:pPr>
    <w:rPr>
      <w:rFonts w:ascii="Calibri" w:hAnsi="Calibri" w:cs="Calibri"/>
      <w:b/>
      <w:bCs/>
      <w:sz w:val="20"/>
      <w:szCs w:val="20"/>
      <w:lang w:val="ru-RU" w:eastAsia="ar-SA"/>
    </w:rPr>
  </w:style>
  <w:style w:type="paragraph" w:customStyle="1" w:styleId="1f0">
    <w:name w:val="Красная строка1"/>
    <w:basedOn w:val="a6"/>
    <w:rsid w:val="005342AA"/>
    <w:pPr>
      <w:suppressAutoHyphens/>
      <w:spacing w:line="276" w:lineRule="auto"/>
      <w:ind w:firstLine="210"/>
    </w:pPr>
    <w:rPr>
      <w:sz w:val="22"/>
      <w:szCs w:val="22"/>
      <w:lang w:eastAsia="ar-SA"/>
    </w:rPr>
  </w:style>
  <w:style w:type="paragraph" w:customStyle="1" w:styleId="214">
    <w:name w:val="Красная строка 21"/>
    <w:basedOn w:val="a3"/>
    <w:rsid w:val="005342AA"/>
    <w:pPr>
      <w:spacing w:after="120" w:line="276" w:lineRule="auto"/>
      <w:ind w:left="283" w:firstLine="210"/>
    </w:pPr>
    <w:rPr>
      <w:rFonts w:eastAsia="Times New Roman"/>
      <w:sz w:val="22"/>
      <w:szCs w:val="22"/>
    </w:rPr>
  </w:style>
  <w:style w:type="paragraph" w:customStyle="1" w:styleId="afc">
    <w:name w:val="Содержимое таблицы"/>
    <w:basedOn w:val="a"/>
    <w:rsid w:val="005342AA"/>
    <w:pPr>
      <w:suppressLineNumbers/>
      <w:suppressAutoHyphens/>
    </w:pPr>
    <w:rPr>
      <w:rFonts w:cs="Calibri"/>
      <w:lang w:eastAsia="ar-SA"/>
    </w:rPr>
  </w:style>
  <w:style w:type="paragraph" w:customStyle="1" w:styleId="afd">
    <w:name w:val="Заголовок таблицы"/>
    <w:basedOn w:val="afc"/>
    <w:rsid w:val="005342AA"/>
    <w:pPr>
      <w:jc w:val="center"/>
    </w:pPr>
    <w:rPr>
      <w:b/>
      <w:bCs/>
    </w:rPr>
  </w:style>
  <w:style w:type="paragraph" w:customStyle="1" w:styleId="afe">
    <w:name w:val="Содержимое врезки"/>
    <w:basedOn w:val="a6"/>
    <w:rsid w:val="005342AA"/>
    <w:pPr>
      <w:suppressAutoHyphens/>
      <w:spacing w:after="0"/>
    </w:pPr>
    <w:rPr>
      <w:sz w:val="28"/>
      <w:lang w:eastAsia="ar-SA"/>
    </w:rPr>
  </w:style>
  <w:style w:type="character" w:customStyle="1" w:styleId="apple-style-span">
    <w:name w:val="apple-style-span"/>
    <w:rsid w:val="005342AA"/>
  </w:style>
  <w:style w:type="character" w:styleId="aff">
    <w:name w:val="Strong"/>
    <w:qFormat/>
    <w:rsid w:val="005342AA"/>
    <w:rPr>
      <w:b/>
      <w:bCs/>
    </w:rPr>
  </w:style>
  <w:style w:type="character" w:customStyle="1" w:styleId="apple-converted-space">
    <w:name w:val="apple-converted-space"/>
    <w:rsid w:val="005342AA"/>
  </w:style>
  <w:style w:type="paragraph" w:styleId="34">
    <w:name w:val="Body Text 3"/>
    <w:basedOn w:val="a"/>
    <w:link w:val="313"/>
    <w:rsid w:val="005342AA"/>
    <w:pPr>
      <w:spacing w:after="120"/>
    </w:pPr>
    <w:rPr>
      <w:sz w:val="16"/>
      <w:szCs w:val="16"/>
      <w:lang w:val="x-none" w:eastAsia="x-none"/>
    </w:rPr>
  </w:style>
  <w:style w:type="character" w:customStyle="1" w:styleId="313">
    <w:name w:val="Основной текст 3 Знак1"/>
    <w:basedOn w:val="a0"/>
    <w:link w:val="34"/>
    <w:rsid w:val="005342AA"/>
    <w:rPr>
      <w:rFonts w:ascii="Times New Roman" w:eastAsia="Times New Roman" w:hAnsi="Times New Roman" w:cs="Times New Roman"/>
      <w:sz w:val="16"/>
      <w:szCs w:val="16"/>
      <w:lang w:val="x-none" w:eastAsia="x-none"/>
    </w:rPr>
  </w:style>
  <w:style w:type="paragraph" w:customStyle="1" w:styleId="Heading">
    <w:name w:val="Heading"/>
    <w:basedOn w:val="a"/>
    <w:next w:val="a6"/>
    <w:rsid w:val="005342AA"/>
    <w:pPr>
      <w:keepNext/>
      <w:suppressAutoHyphens/>
      <w:spacing w:before="240" w:after="120"/>
      <w:ind w:firstLine="709"/>
      <w:jc w:val="both"/>
    </w:pPr>
    <w:rPr>
      <w:rFonts w:ascii="Liberation Sans" w:eastAsia="WenQuanYi Micro Hei" w:hAnsi="Liberation Sans" w:cs="Lohit Hindi"/>
      <w:sz w:val="28"/>
      <w:szCs w:val="28"/>
      <w:lang w:val="ru-RU" w:eastAsia="zh-CN"/>
    </w:rPr>
  </w:style>
  <w:style w:type="paragraph" w:customStyle="1" w:styleId="Index">
    <w:name w:val="Index"/>
    <w:basedOn w:val="a"/>
    <w:rsid w:val="005342AA"/>
    <w:pPr>
      <w:suppressLineNumbers/>
      <w:suppressAutoHyphens/>
      <w:ind w:firstLine="709"/>
      <w:jc w:val="both"/>
    </w:pPr>
    <w:rPr>
      <w:rFonts w:cs="Lohit Hindi"/>
      <w:sz w:val="20"/>
      <w:lang w:val="ru-RU" w:eastAsia="zh-CN"/>
    </w:rPr>
  </w:style>
  <w:style w:type="character" w:customStyle="1" w:styleId="WW8Num38z0">
    <w:name w:val="WW8Num38z0"/>
    <w:rsid w:val="005342AA"/>
    <w:rPr>
      <w:rFonts w:ascii="Symbol" w:hAnsi="Symbol" w:cs="Symbol" w:hint="default"/>
    </w:rPr>
  </w:style>
  <w:style w:type="character" w:customStyle="1" w:styleId="NumberingSymbols">
    <w:name w:val="Numbering Symbols"/>
    <w:rsid w:val="005342AA"/>
  </w:style>
  <w:style w:type="character" w:customStyle="1" w:styleId="def">
    <w:name w:val="def"/>
    <w:rsid w:val="005342AA"/>
  </w:style>
  <w:style w:type="paragraph" w:styleId="aff0">
    <w:name w:val="Balloon Text"/>
    <w:basedOn w:val="a"/>
    <w:link w:val="aff1"/>
    <w:semiHidden/>
    <w:unhideWhenUsed/>
    <w:rsid w:val="005342AA"/>
    <w:pPr>
      <w:suppressAutoHyphens/>
    </w:pPr>
    <w:rPr>
      <w:rFonts w:ascii="Segoe UI" w:hAnsi="Segoe UI"/>
      <w:sz w:val="18"/>
      <w:szCs w:val="18"/>
      <w:lang w:eastAsia="ar-SA"/>
    </w:rPr>
  </w:style>
  <w:style w:type="character" w:customStyle="1" w:styleId="aff1">
    <w:name w:val="Текст выноски Знак"/>
    <w:basedOn w:val="a0"/>
    <w:link w:val="aff0"/>
    <w:semiHidden/>
    <w:rsid w:val="005342AA"/>
    <w:rPr>
      <w:rFonts w:ascii="Segoe UI" w:eastAsia="Times New Roman" w:hAnsi="Segoe UI" w:cs="Times New Roman"/>
      <w:sz w:val="18"/>
      <w:szCs w:val="18"/>
      <w:lang w:eastAsia="ar-SA"/>
    </w:rPr>
  </w:style>
  <w:style w:type="character" w:customStyle="1" w:styleId="Heading7Char">
    <w:name w:val="Heading 7 Char"/>
    <w:locked/>
    <w:rsid w:val="005342AA"/>
    <w:rPr>
      <w:rFonts w:ascii="Times New Roman" w:hAnsi="Times New Roman" w:cs="Times New Roman"/>
      <w:sz w:val="24"/>
      <w:szCs w:val="24"/>
      <w:lang w:val="uk-UA" w:eastAsia="ar-SA" w:bidi="ar-SA"/>
    </w:rPr>
  </w:style>
  <w:style w:type="character" w:customStyle="1" w:styleId="Heading8Char">
    <w:name w:val="Heading 8 Char"/>
    <w:locked/>
    <w:rsid w:val="005342AA"/>
    <w:rPr>
      <w:rFonts w:ascii="Times New Roman" w:hAnsi="Times New Roman" w:cs="Times New Roman"/>
      <w:i/>
      <w:iCs/>
      <w:sz w:val="28"/>
      <w:szCs w:val="28"/>
      <w:lang w:val="uk-UA" w:eastAsia="ar-SA" w:bidi="ar-SA"/>
    </w:rPr>
  </w:style>
  <w:style w:type="paragraph" w:customStyle="1" w:styleId="1f1">
    <w:name w:val="Заголовок1"/>
    <w:basedOn w:val="a"/>
    <w:next w:val="a6"/>
    <w:rsid w:val="005342AA"/>
    <w:pPr>
      <w:keepNext/>
      <w:suppressAutoHyphens/>
      <w:spacing w:before="240" w:after="120"/>
    </w:pPr>
    <w:rPr>
      <w:rFonts w:ascii="Liberation Sans" w:eastAsia="DejaVu Sans" w:hAnsi="Liberation Sans" w:cs="DejaVu Sans"/>
      <w:sz w:val="28"/>
      <w:szCs w:val="28"/>
      <w:lang w:eastAsia="ar-SA"/>
    </w:rPr>
  </w:style>
  <w:style w:type="character" w:customStyle="1" w:styleId="FootnoteTextChar">
    <w:name w:val="Footnote Text Char"/>
    <w:locked/>
    <w:rsid w:val="005342AA"/>
    <w:rPr>
      <w:rFonts w:ascii="Times New Roman" w:hAnsi="Times New Roman" w:cs="Times New Roman"/>
      <w:sz w:val="20"/>
      <w:szCs w:val="20"/>
      <w:lang w:val="uk-UA" w:eastAsia="ar-SA" w:bidi="ar-SA"/>
    </w:rPr>
  </w:style>
  <w:style w:type="paragraph" w:customStyle="1" w:styleId="aff2">
    <w:name w:val="Знак Знак Знак Знак"/>
    <w:basedOn w:val="a"/>
    <w:rsid w:val="005342AA"/>
    <w:pPr>
      <w:suppressAutoHyphens/>
    </w:pPr>
    <w:rPr>
      <w:rFonts w:ascii="Verdana" w:eastAsia="Calibri" w:hAnsi="Verdana" w:cs="Verdana"/>
      <w:sz w:val="20"/>
      <w:szCs w:val="20"/>
      <w:lang w:val="en-US" w:eastAsia="ar-SA"/>
    </w:rPr>
  </w:style>
  <w:style w:type="paragraph" w:customStyle="1" w:styleId="110">
    <w:name w:val="Знак Знак1 Знак Знак1"/>
    <w:basedOn w:val="a"/>
    <w:rsid w:val="005342AA"/>
    <w:pPr>
      <w:suppressAutoHyphens/>
      <w:spacing w:after="160" w:line="240" w:lineRule="exact"/>
    </w:pPr>
    <w:rPr>
      <w:rFonts w:ascii="Verdana" w:eastAsia="Calibri" w:hAnsi="Verdana" w:cs="Calibri"/>
      <w:sz w:val="20"/>
      <w:szCs w:val="20"/>
      <w:lang w:val="en-US" w:eastAsia="ar-SA"/>
    </w:rPr>
  </w:style>
  <w:style w:type="paragraph" w:customStyle="1" w:styleId="1f2">
    <w:name w:val="Абзац списка1"/>
    <w:basedOn w:val="a"/>
    <w:rsid w:val="005342AA"/>
    <w:pPr>
      <w:suppressAutoHyphens/>
      <w:spacing w:after="200" w:line="276" w:lineRule="auto"/>
      <w:ind w:left="720"/>
    </w:pPr>
    <w:rPr>
      <w:rFonts w:ascii="Calibri" w:eastAsia="Calibri" w:hAnsi="Calibri" w:cs="Calibri"/>
      <w:sz w:val="22"/>
      <w:szCs w:val="22"/>
      <w:lang w:val="ru-RU" w:eastAsia="ar-SA"/>
    </w:rPr>
  </w:style>
  <w:style w:type="character" w:customStyle="1" w:styleId="HTMLPreformattedChar">
    <w:name w:val="HTML Preformatted Char"/>
    <w:locked/>
    <w:rsid w:val="005342AA"/>
    <w:rPr>
      <w:rFonts w:ascii="Courier New" w:hAnsi="Courier New" w:cs="Times New Roman"/>
      <w:sz w:val="20"/>
      <w:szCs w:val="20"/>
      <w:lang w:val="x-none" w:eastAsia="ar-SA" w:bidi="ar-SA"/>
    </w:rPr>
  </w:style>
  <w:style w:type="character" w:customStyle="1" w:styleId="BodyText3Char">
    <w:name w:val="Body Text 3 Char"/>
    <w:locked/>
    <w:rsid w:val="005342AA"/>
    <w:rPr>
      <w:rFonts w:ascii="Times New Roman" w:hAnsi="Times New Roman" w:cs="Times New Roman"/>
      <w:sz w:val="16"/>
      <w:szCs w:val="16"/>
    </w:rPr>
  </w:style>
  <w:style w:type="paragraph" w:customStyle="1" w:styleId="aff3">
    <w:name w:val="Базовий"/>
    <w:rsid w:val="005342AA"/>
    <w:pPr>
      <w:tabs>
        <w:tab w:val="left" w:pos="709"/>
      </w:tabs>
      <w:suppressAutoHyphens/>
      <w:spacing w:after="0" w:line="100" w:lineRule="atLeast"/>
    </w:pPr>
    <w:rPr>
      <w:rFonts w:ascii="Times New Roman" w:eastAsia="Calibri" w:hAnsi="Times New Roman" w:cs="Calibri"/>
      <w:sz w:val="24"/>
      <w:szCs w:val="24"/>
      <w:lang w:eastAsia="ar-SA"/>
    </w:rPr>
  </w:style>
  <w:style w:type="character" w:customStyle="1" w:styleId="115pt0">
    <w:name w:val="Основной текст + 11;5 pt;Не полужирный"/>
    <w:rsid w:val="000C4EE7"/>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man-elt.cor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2943</Words>
  <Characters>16778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36</cp:revision>
  <dcterms:created xsi:type="dcterms:W3CDTF">2019-09-29T15:24:00Z</dcterms:created>
  <dcterms:modified xsi:type="dcterms:W3CDTF">2021-11-28T19:16:00Z</dcterms:modified>
</cp:coreProperties>
</file>